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F2" w:rsidRDefault="007B11ED">
      <w:pPr>
        <w:spacing w:line="259" w:lineRule="auto"/>
        <w:rPr>
          <w:sz w:val="20"/>
          <w:szCs w:val="20"/>
        </w:rPr>
      </w:pPr>
      <w:r>
        <w:rPr>
          <w:sz w:val="20"/>
          <w:szCs w:val="20"/>
        </w:rPr>
        <w:t> </w:t>
      </w:r>
    </w:p>
    <w:p w:rsidR="00504BF2" w:rsidRDefault="007B11ED">
      <w:pPr>
        <w:spacing w:after="25" w:line="250" w:lineRule="auto"/>
        <w:ind w:left="10" w:hanging="10"/>
        <w:rPr>
          <w:sz w:val="20"/>
          <w:szCs w:val="20"/>
        </w:rPr>
      </w:pPr>
      <w:r>
        <w:rPr>
          <w:rFonts w:ascii="Arial" w:eastAsia="Arial" w:hAnsi="Arial" w:cs="Arial"/>
          <w:b/>
          <w:bCs/>
          <w:sz w:val="20"/>
          <w:szCs w:val="20"/>
        </w:rPr>
        <w:t>This Form is to be used to report a Marine/Navigational or Safety Incident or Near Miss to the Harbour Master.</w:t>
      </w:r>
    </w:p>
    <w:p w:rsidR="00504BF2" w:rsidRDefault="007B11ED">
      <w:pPr>
        <w:spacing w:after="4" w:line="250" w:lineRule="auto"/>
        <w:ind w:left="10" w:hanging="10"/>
        <w:rPr>
          <w:sz w:val="20"/>
          <w:szCs w:val="20"/>
        </w:rPr>
      </w:pPr>
      <w:r>
        <w:rPr>
          <w:rFonts w:ascii="Arial" w:eastAsia="Arial" w:hAnsi="Arial" w:cs="Arial"/>
          <w:b/>
          <w:bCs/>
          <w:sz w:val="20"/>
          <w:szCs w:val="20"/>
        </w:rPr>
        <w:t xml:space="preserve">URGENT Navigational matters should be reported IMMEDIATELY to Belfast Harbour Radio on VHF Ch 12. </w:t>
      </w:r>
    </w:p>
    <w:tbl>
      <w:tblPr>
        <w:tblpPr w:vertAnchor="text" w:tblpY="1"/>
        <w:tblOverlap w:val="never"/>
        <w:tblW w:w="107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61"/>
        <w:gridCol w:w="6781"/>
      </w:tblGrid>
      <w:tr w:rsidR="00504BF2">
        <w:trPr>
          <w:trHeight w:val="443"/>
        </w:trPr>
        <w:tc>
          <w:tcPr>
            <w:tcW w:w="3961" w:type="dxa"/>
            <w:tcBorders>
              <w:right w:val="single" w:sz="6" w:space="0" w:color="000000"/>
            </w:tcBorders>
            <w:tcMar>
              <w:top w:w="110" w:type="dxa"/>
              <w:left w:w="108" w:type="dxa"/>
              <w:bottom w:w="92" w:type="dxa"/>
              <w:right w:w="116" w:type="dxa"/>
            </w:tcMar>
            <w:hideMark/>
          </w:tcPr>
          <w:p w:rsidR="00504BF2" w:rsidRDefault="007B11ED">
            <w:pPr>
              <w:rPr>
                <w:color w:val="000000"/>
                <w:sz w:val="20"/>
                <w:szCs w:val="20"/>
              </w:rPr>
            </w:pPr>
            <w:r>
              <w:rPr>
                <w:color w:val="000000"/>
                <w:sz w:val="20"/>
                <w:szCs w:val="20"/>
              </w:rPr>
              <w:t xml:space="preserve"> </w:t>
            </w:r>
            <w:r>
              <w:rPr>
                <w:noProof/>
                <w:color w:val="000000"/>
                <w:sz w:val="20"/>
                <w:szCs w:val="20"/>
              </w:rPr>
              <w:drawing>
                <wp:inline distT="0" distB="0" distL="0" distR="0">
                  <wp:extent cx="2200275" cy="257175"/>
                  <wp:effectExtent l="0" t="0" r="0" b="0"/>
                  <wp:docPr id="100001" name="Picture 100001" descr="Belfast Harbour-landscape logo fo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211825" name=""/>
                          <pic:cNvPicPr>
                            <a:picLocks noChangeAspect="1"/>
                          </pic:cNvPicPr>
                        </pic:nvPicPr>
                        <pic:blipFill>
                          <a:blip r:embed="rId4"/>
                          <a:stretch>
                            <a:fillRect/>
                          </a:stretch>
                        </pic:blipFill>
                        <pic:spPr>
                          <a:xfrm>
                            <a:off x="0" y="0"/>
                            <a:ext cx="2200275" cy="257175"/>
                          </a:xfrm>
                          <a:prstGeom prst="rect">
                            <a:avLst/>
                          </a:prstGeom>
                        </pic:spPr>
                      </pic:pic>
                    </a:graphicData>
                  </a:graphic>
                </wp:inline>
              </w:drawing>
            </w:r>
          </w:p>
        </w:tc>
        <w:tc>
          <w:tcPr>
            <w:tcW w:w="6781" w:type="dxa"/>
            <w:tcBorders>
              <w:left w:val="single" w:sz="6" w:space="0" w:color="000000"/>
            </w:tcBorders>
            <w:tcMar>
              <w:top w:w="110" w:type="dxa"/>
              <w:left w:w="108" w:type="dxa"/>
              <w:bottom w:w="92" w:type="dxa"/>
              <w:right w:w="116" w:type="dxa"/>
            </w:tcMar>
            <w:vAlign w:val="bottom"/>
            <w:hideMark/>
          </w:tcPr>
          <w:p w:rsidR="00504BF2" w:rsidRDefault="007B11ED">
            <w:pPr>
              <w:rPr>
                <w:color w:val="000000"/>
                <w:sz w:val="22"/>
                <w:szCs w:val="22"/>
              </w:rPr>
            </w:pPr>
            <w:r>
              <w:rPr>
                <w:rFonts w:ascii="Arial" w:eastAsia="Arial" w:hAnsi="Arial" w:cs="Arial"/>
                <w:b/>
                <w:bCs/>
                <w:color w:val="000000"/>
                <w:sz w:val="22"/>
                <w:szCs w:val="22"/>
              </w:rPr>
              <w:t xml:space="preserve">REPORT FORM - MARINE INCIDENT / NEAR </w:t>
            </w:r>
            <w:r>
              <w:rPr>
                <w:rFonts w:ascii="Arial" w:eastAsia="Arial" w:hAnsi="Arial" w:cs="Arial"/>
                <w:b/>
                <w:bCs/>
                <w:color w:val="000000"/>
                <w:sz w:val="22"/>
                <w:szCs w:val="22"/>
              </w:rPr>
              <w:t>MISS</w:t>
            </w:r>
            <w:r>
              <w:rPr>
                <w:rFonts w:ascii="Arial" w:eastAsia="Arial" w:hAnsi="Arial" w:cs="Arial"/>
                <w:color w:val="000000"/>
                <w:sz w:val="20"/>
                <w:szCs w:val="20"/>
              </w:rPr>
              <w:t xml:space="preserve"> </w:t>
            </w:r>
          </w:p>
        </w:tc>
      </w:tr>
    </w:tbl>
    <w:p w:rsidR="00504BF2" w:rsidRDefault="007B11ED">
      <w:pPr>
        <w:spacing w:line="259" w:lineRule="auto"/>
        <w:rPr>
          <w:sz w:val="12"/>
          <w:szCs w:val="12"/>
        </w:rPr>
      </w:pPr>
      <w:r>
        <w:rPr>
          <w:rFonts w:ascii="Arial" w:eastAsia="Arial" w:hAnsi="Arial" w:cs="Arial"/>
          <w:b/>
          <w:bCs/>
          <w:sz w:val="12"/>
          <w:szCs w:val="12"/>
        </w:rPr>
        <w:t> </w:t>
      </w:r>
    </w:p>
    <w:tbl>
      <w:tblPr>
        <w:tblW w:w="10881" w:type="dxa"/>
        <w:tblInd w:w="114" w:type="dxa"/>
        <w:tblCellMar>
          <w:left w:w="0" w:type="dxa"/>
          <w:right w:w="0" w:type="dxa"/>
        </w:tblCellMar>
        <w:tblLook w:val="04A0" w:firstRow="1" w:lastRow="0" w:firstColumn="1" w:lastColumn="0" w:noHBand="0" w:noVBand="1"/>
      </w:tblPr>
      <w:tblGrid>
        <w:gridCol w:w="2656"/>
        <w:gridCol w:w="1280"/>
        <w:gridCol w:w="1132"/>
        <w:gridCol w:w="1278"/>
        <w:gridCol w:w="847"/>
        <w:gridCol w:w="994"/>
        <w:gridCol w:w="2694"/>
      </w:tblGrid>
      <w:tr w:rsidR="00504BF2">
        <w:trPr>
          <w:trHeight w:val="395"/>
        </w:trPr>
        <w:tc>
          <w:tcPr>
            <w:tcW w:w="3936" w:type="dxa"/>
            <w:gridSpan w:val="2"/>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7B11ED">
            <w:pPr>
              <w:rPr>
                <w:color w:val="000000"/>
                <w:sz w:val="22"/>
                <w:szCs w:val="22"/>
              </w:rPr>
            </w:pPr>
            <w:r>
              <w:rPr>
                <w:rFonts w:ascii="Arial" w:eastAsia="Arial" w:hAnsi="Arial" w:cs="Arial"/>
                <w:b/>
                <w:bCs/>
                <w:color w:val="000000"/>
                <w:sz w:val="22"/>
                <w:szCs w:val="22"/>
              </w:rPr>
              <w:t xml:space="preserve">Section A - Vessel Details </w:t>
            </w: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7B11ED">
            <w:pPr>
              <w:jc w:val="right"/>
              <w:rPr>
                <w:color w:val="000000"/>
                <w:sz w:val="22"/>
                <w:szCs w:val="22"/>
              </w:rPr>
            </w:pPr>
            <w:r>
              <w:rPr>
                <w:rFonts w:ascii="Arial" w:eastAsia="Arial" w:hAnsi="Arial" w:cs="Arial"/>
                <w:b/>
                <w:bCs/>
                <w:color w:val="000000"/>
                <w:sz w:val="22"/>
                <w:szCs w:val="22"/>
              </w:rPr>
              <w:t> </w:t>
            </w:r>
          </w:p>
        </w:tc>
      </w:tr>
      <w:tr w:rsidR="00504BF2">
        <w:trPr>
          <w:trHeight w:val="397"/>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4"/>
              <w:jc w:val="center"/>
              <w:rPr>
                <w:color w:val="000000"/>
                <w:sz w:val="22"/>
                <w:szCs w:val="22"/>
              </w:rPr>
            </w:pPr>
            <w:r>
              <w:rPr>
                <w:rFonts w:ascii="Arial" w:eastAsia="Arial" w:hAnsi="Arial" w:cs="Arial"/>
                <w:color w:val="000000"/>
                <w:sz w:val="22"/>
                <w:szCs w:val="22"/>
              </w:rPr>
              <w:t xml:space="preserve">Name of Vessel: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7B11ED">
            <w:pPr>
              <w:ind w:left="1593"/>
              <w:rPr>
                <w:color w:val="000000"/>
              </w:rPr>
            </w:pPr>
            <w:r>
              <w:rPr>
                <w:rFonts w:ascii="Arial" w:eastAsia="Arial" w:hAnsi="Arial" w:cs="Arial"/>
                <w:color w:val="000000"/>
              </w:rPr>
              <w:t> </w:t>
            </w:r>
          </w:p>
        </w:tc>
      </w:tr>
      <w:tr w:rsidR="00504BF2">
        <w:trPr>
          <w:trHeight w:val="397"/>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1"/>
              <w:jc w:val="center"/>
              <w:rPr>
                <w:color w:val="000000"/>
                <w:sz w:val="22"/>
                <w:szCs w:val="22"/>
              </w:rPr>
            </w:pPr>
            <w:r>
              <w:rPr>
                <w:rFonts w:ascii="Arial" w:eastAsia="Arial" w:hAnsi="Arial" w:cs="Arial"/>
                <w:color w:val="000000"/>
                <w:sz w:val="22"/>
                <w:szCs w:val="22"/>
              </w:rPr>
              <w:t xml:space="preserve">Type of Vessel: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7B11ED">
            <w:pPr>
              <w:ind w:left="1593"/>
              <w:rPr>
                <w:color w:val="000000"/>
              </w:rPr>
            </w:pPr>
            <w:r>
              <w:rPr>
                <w:rFonts w:ascii="Arial" w:eastAsia="Arial" w:hAnsi="Arial" w:cs="Arial"/>
                <w:color w:val="000000"/>
              </w:rPr>
              <w:t> </w:t>
            </w:r>
          </w:p>
        </w:tc>
      </w:tr>
      <w:tr w:rsidR="00504BF2">
        <w:trPr>
          <w:trHeight w:val="396"/>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2"/>
              <w:jc w:val="center"/>
              <w:rPr>
                <w:color w:val="000000"/>
                <w:sz w:val="22"/>
                <w:szCs w:val="22"/>
              </w:rPr>
            </w:pPr>
            <w:r>
              <w:rPr>
                <w:rFonts w:ascii="Arial" w:eastAsia="Arial" w:hAnsi="Arial" w:cs="Arial"/>
                <w:color w:val="000000"/>
                <w:sz w:val="22"/>
                <w:szCs w:val="22"/>
              </w:rPr>
              <w:t xml:space="preserve">Length (m):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7B11ED">
            <w:pPr>
              <w:ind w:right="6"/>
              <w:jc w:val="center"/>
              <w:rPr>
                <w:color w:val="000000"/>
                <w:sz w:val="22"/>
                <w:szCs w:val="22"/>
              </w:rPr>
            </w:pPr>
            <w:r>
              <w:rPr>
                <w:rFonts w:ascii="Arial" w:eastAsia="Arial" w:hAnsi="Arial" w:cs="Arial"/>
                <w:color w:val="000000"/>
                <w:sz w:val="22"/>
                <w:szCs w:val="22"/>
              </w:rPr>
              <w:t> </w:t>
            </w:r>
          </w:p>
        </w:tc>
        <w:tc>
          <w:tcPr>
            <w:tcW w:w="1278" w:type="dxa"/>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504BF2">
            <w:pPr>
              <w:rPr>
                <w:color w:val="000000"/>
                <w:sz w:val="22"/>
                <w:szCs w:val="22"/>
              </w:rPr>
            </w:pPr>
          </w:p>
        </w:tc>
        <w:tc>
          <w:tcPr>
            <w:tcW w:w="1841" w:type="dxa"/>
            <w:gridSpan w:val="2"/>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1"/>
              <w:jc w:val="center"/>
              <w:rPr>
                <w:color w:val="000000"/>
                <w:sz w:val="22"/>
                <w:szCs w:val="22"/>
              </w:rPr>
            </w:pPr>
            <w:r>
              <w:rPr>
                <w:rFonts w:ascii="Arial" w:eastAsia="Arial" w:hAnsi="Arial" w:cs="Arial"/>
                <w:color w:val="000000"/>
                <w:sz w:val="22"/>
                <w:szCs w:val="22"/>
              </w:rPr>
              <w:t xml:space="preserve">Beam (m): </w:t>
            </w:r>
          </w:p>
        </w:tc>
        <w:tc>
          <w:tcPr>
            <w:tcW w:w="2694" w:type="dxa"/>
            <w:tcBorders>
              <w:top w:val="single" w:sz="6" w:space="0" w:color="000000"/>
              <w:left w:val="single" w:sz="6" w:space="0" w:color="000000"/>
              <w:bottom w:val="single" w:sz="6" w:space="0" w:color="000000"/>
              <w:right w:val="single" w:sz="6" w:space="0" w:color="000000"/>
            </w:tcBorders>
            <w:tcMar>
              <w:top w:w="8" w:type="dxa"/>
              <w:left w:w="106" w:type="dxa"/>
              <w:bottom w:w="8" w:type="dxa"/>
              <w:right w:w="46" w:type="dxa"/>
            </w:tcMar>
            <w:hideMark/>
          </w:tcPr>
          <w:p w:rsidR="00504BF2" w:rsidRDefault="007B11ED">
            <w:pPr>
              <w:ind w:left="8"/>
              <w:jc w:val="center"/>
              <w:rPr>
                <w:color w:val="000000"/>
              </w:rPr>
            </w:pPr>
            <w:r>
              <w:rPr>
                <w:rFonts w:ascii="Arial" w:eastAsia="Arial" w:hAnsi="Arial" w:cs="Arial"/>
                <w:color w:val="000000"/>
              </w:rPr>
              <w:t> </w:t>
            </w:r>
          </w:p>
        </w:tc>
      </w:tr>
      <w:tr w:rsidR="00504BF2">
        <w:trPr>
          <w:trHeight w:val="398"/>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4"/>
              <w:jc w:val="center"/>
              <w:rPr>
                <w:color w:val="000000"/>
                <w:sz w:val="22"/>
                <w:szCs w:val="22"/>
              </w:rPr>
            </w:pPr>
            <w:r>
              <w:rPr>
                <w:rFonts w:ascii="Arial" w:eastAsia="Arial" w:hAnsi="Arial" w:cs="Arial"/>
                <w:color w:val="000000"/>
                <w:sz w:val="22"/>
                <w:szCs w:val="22"/>
              </w:rPr>
              <w:t xml:space="preserve">Draught (m):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7B11ED">
            <w:pPr>
              <w:ind w:right="6"/>
              <w:jc w:val="center"/>
              <w:rPr>
                <w:color w:val="000000"/>
                <w:sz w:val="22"/>
                <w:szCs w:val="22"/>
              </w:rPr>
            </w:pPr>
            <w:r>
              <w:rPr>
                <w:rFonts w:ascii="Arial" w:eastAsia="Arial" w:hAnsi="Arial" w:cs="Arial"/>
                <w:color w:val="000000"/>
                <w:sz w:val="22"/>
                <w:szCs w:val="22"/>
              </w:rPr>
              <w:t> </w:t>
            </w:r>
          </w:p>
        </w:tc>
        <w:tc>
          <w:tcPr>
            <w:tcW w:w="1278" w:type="dxa"/>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504BF2">
            <w:pPr>
              <w:rPr>
                <w:color w:val="000000"/>
                <w:sz w:val="22"/>
                <w:szCs w:val="22"/>
              </w:rPr>
            </w:pPr>
          </w:p>
        </w:tc>
        <w:tc>
          <w:tcPr>
            <w:tcW w:w="1841" w:type="dxa"/>
            <w:gridSpan w:val="2"/>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3"/>
              <w:jc w:val="center"/>
              <w:rPr>
                <w:color w:val="000000"/>
                <w:sz w:val="22"/>
                <w:szCs w:val="22"/>
              </w:rPr>
            </w:pPr>
            <w:r>
              <w:rPr>
                <w:rFonts w:ascii="Arial" w:eastAsia="Arial" w:hAnsi="Arial" w:cs="Arial"/>
                <w:color w:val="000000"/>
                <w:sz w:val="22"/>
                <w:szCs w:val="22"/>
              </w:rPr>
              <w:t xml:space="preserve">Air Draft(m): </w:t>
            </w:r>
          </w:p>
        </w:tc>
        <w:tc>
          <w:tcPr>
            <w:tcW w:w="2694" w:type="dxa"/>
            <w:tcBorders>
              <w:top w:val="single" w:sz="6" w:space="0" w:color="000000"/>
              <w:left w:val="single" w:sz="6" w:space="0" w:color="000000"/>
              <w:bottom w:val="single" w:sz="6" w:space="0" w:color="000000"/>
              <w:right w:val="single" w:sz="6" w:space="0" w:color="000000"/>
            </w:tcBorders>
            <w:tcMar>
              <w:top w:w="8" w:type="dxa"/>
              <w:left w:w="106" w:type="dxa"/>
              <w:bottom w:w="8" w:type="dxa"/>
              <w:right w:w="46" w:type="dxa"/>
            </w:tcMar>
            <w:hideMark/>
          </w:tcPr>
          <w:p w:rsidR="00504BF2" w:rsidRDefault="007B11ED">
            <w:pPr>
              <w:ind w:left="8"/>
              <w:jc w:val="center"/>
              <w:rPr>
                <w:color w:val="000000"/>
              </w:rPr>
            </w:pPr>
            <w:r>
              <w:rPr>
                <w:rFonts w:ascii="Arial" w:eastAsia="Arial" w:hAnsi="Arial" w:cs="Arial"/>
                <w:color w:val="000000"/>
              </w:rPr>
              <w:t> </w:t>
            </w:r>
          </w:p>
        </w:tc>
      </w:tr>
      <w:tr w:rsidR="00504BF2">
        <w:trPr>
          <w:trHeight w:val="767"/>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1"/>
              <w:jc w:val="center"/>
              <w:rPr>
                <w:color w:val="000000"/>
                <w:sz w:val="22"/>
                <w:szCs w:val="22"/>
              </w:rPr>
            </w:pPr>
            <w:r>
              <w:rPr>
                <w:rFonts w:ascii="Arial" w:eastAsia="Arial" w:hAnsi="Arial" w:cs="Arial"/>
                <w:color w:val="000000"/>
                <w:sz w:val="22"/>
                <w:szCs w:val="22"/>
              </w:rPr>
              <w:t xml:space="preserve">Details of Propulsion / </w:t>
            </w:r>
          </w:p>
          <w:p w:rsidR="00504BF2" w:rsidRDefault="007B11ED">
            <w:pPr>
              <w:spacing w:after="32"/>
              <w:ind w:right="62"/>
              <w:jc w:val="center"/>
              <w:rPr>
                <w:color w:val="000000"/>
                <w:sz w:val="22"/>
                <w:szCs w:val="22"/>
              </w:rPr>
            </w:pPr>
            <w:r>
              <w:rPr>
                <w:rFonts w:ascii="Arial" w:eastAsia="Arial" w:hAnsi="Arial" w:cs="Arial"/>
                <w:color w:val="000000"/>
                <w:sz w:val="22"/>
                <w:szCs w:val="22"/>
              </w:rPr>
              <w:t xml:space="preserve">Manoeuvring Aids </w:t>
            </w:r>
          </w:p>
          <w:p w:rsidR="00504BF2" w:rsidRDefault="007B11ED">
            <w:pPr>
              <w:ind w:right="62"/>
              <w:jc w:val="center"/>
              <w:rPr>
                <w:color w:val="000000"/>
                <w:sz w:val="22"/>
                <w:szCs w:val="22"/>
              </w:rPr>
            </w:pPr>
            <w:r>
              <w:rPr>
                <w:rFonts w:ascii="Arial" w:eastAsia="Arial" w:hAnsi="Arial" w:cs="Arial"/>
                <w:i/>
                <w:iCs/>
                <w:color w:val="000000"/>
                <w:sz w:val="16"/>
                <w:szCs w:val="16"/>
              </w:rPr>
              <w:t>(including Prop Rotation)</w:t>
            </w:r>
            <w:r>
              <w:rPr>
                <w:rFonts w:ascii="Arial" w:eastAsia="Arial" w:hAnsi="Arial" w:cs="Arial"/>
                <w:color w:val="000000"/>
                <w:sz w:val="22"/>
                <w:szCs w:val="22"/>
              </w:rPr>
              <w:t xml:space="preserve">: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vAlign w:val="center"/>
            <w:hideMark/>
          </w:tcPr>
          <w:p w:rsidR="00504BF2" w:rsidRDefault="007B11ED">
            <w:pPr>
              <w:ind w:left="1593"/>
              <w:rPr>
                <w:color w:val="000000"/>
              </w:rPr>
            </w:pPr>
            <w:r>
              <w:rPr>
                <w:rFonts w:ascii="Arial" w:eastAsia="Arial" w:hAnsi="Arial" w:cs="Arial"/>
                <w:color w:val="000000"/>
              </w:rPr>
              <w:t> </w:t>
            </w:r>
          </w:p>
        </w:tc>
      </w:tr>
      <w:tr w:rsidR="00504BF2">
        <w:trPr>
          <w:trHeight w:val="151"/>
        </w:trPr>
        <w:tc>
          <w:tcPr>
            <w:tcW w:w="2656" w:type="dxa"/>
            <w:tcBorders>
              <w:top w:val="single" w:sz="6" w:space="0" w:color="000000"/>
              <w:bottom w:val="single" w:sz="6" w:space="0" w:color="000000"/>
              <w:right w:val="single" w:sz="6" w:space="0" w:color="FFFFFF"/>
            </w:tcBorders>
            <w:tcMar>
              <w:top w:w="8" w:type="dxa"/>
              <w:left w:w="112" w:type="dxa"/>
              <w:bottom w:w="8" w:type="dxa"/>
              <w:right w:w="46" w:type="dxa"/>
            </w:tcMar>
            <w:hideMark/>
          </w:tcPr>
          <w:p w:rsidR="00504BF2" w:rsidRDefault="007B11ED">
            <w:pPr>
              <w:rPr>
                <w:color w:val="000000"/>
                <w:sz w:val="12"/>
                <w:szCs w:val="12"/>
              </w:rPr>
            </w:pPr>
            <w:r>
              <w:rPr>
                <w:rFonts w:ascii="Arial" w:eastAsia="Arial" w:hAnsi="Arial" w:cs="Arial"/>
                <w:b/>
                <w:bCs/>
                <w:color w:val="000000"/>
                <w:sz w:val="12"/>
                <w:szCs w:val="12"/>
              </w:rPr>
              <w:t> </w:t>
            </w:r>
          </w:p>
        </w:tc>
        <w:tc>
          <w:tcPr>
            <w:tcW w:w="1280" w:type="dxa"/>
            <w:tcBorders>
              <w:top w:val="single" w:sz="6" w:space="0" w:color="000000"/>
              <w:left w:val="single" w:sz="6" w:space="0" w:color="FFFFFF"/>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tcBorders>
            <w:tcMar>
              <w:top w:w="8" w:type="dxa"/>
              <w:left w:w="112" w:type="dxa"/>
              <w:bottom w:w="8" w:type="dxa"/>
              <w:right w:w="50" w:type="dxa"/>
            </w:tcMar>
            <w:hideMark/>
          </w:tcPr>
          <w:p w:rsidR="00504BF2" w:rsidRDefault="007B11ED">
            <w:pPr>
              <w:ind w:left="1593"/>
              <w:rPr>
                <w:color w:val="000000"/>
                <w:sz w:val="12"/>
                <w:szCs w:val="12"/>
              </w:rPr>
            </w:pPr>
            <w:r>
              <w:rPr>
                <w:rFonts w:ascii="Arial" w:eastAsia="Arial" w:hAnsi="Arial" w:cs="Arial"/>
                <w:b/>
                <w:bCs/>
                <w:color w:val="000000"/>
                <w:sz w:val="12"/>
                <w:szCs w:val="12"/>
              </w:rPr>
              <w:t> </w:t>
            </w:r>
          </w:p>
        </w:tc>
      </w:tr>
      <w:tr w:rsidR="00504BF2">
        <w:trPr>
          <w:trHeight w:val="395"/>
        </w:trPr>
        <w:tc>
          <w:tcPr>
            <w:tcW w:w="3936" w:type="dxa"/>
            <w:gridSpan w:val="2"/>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7B11ED">
            <w:pPr>
              <w:rPr>
                <w:color w:val="000000"/>
                <w:sz w:val="22"/>
                <w:szCs w:val="22"/>
              </w:rPr>
            </w:pPr>
            <w:r>
              <w:rPr>
                <w:rFonts w:ascii="Arial" w:eastAsia="Arial" w:hAnsi="Arial" w:cs="Arial"/>
                <w:b/>
                <w:bCs/>
                <w:color w:val="000000"/>
                <w:sz w:val="22"/>
                <w:szCs w:val="22"/>
              </w:rPr>
              <w:t xml:space="preserve">Section B  </w:t>
            </w:r>
            <w:r>
              <w:rPr>
                <w:rFonts w:ascii="Arial" w:eastAsia="Arial" w:hAnsi="Arial" w:cs="Arial"/>
                <w:b/>
                <w:bCs/>
                <w:color w:val="000000"/>
                <w:sz w:val="22"/>
                <w:szCs w:val="22"/>
              </w:rPr>
              <w:t xml:space="preserve">- Pilot/Master/Owner </w:t>
            </w: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vAlign w:val="center"/>
            <w:hideMark/>
          </w:tcPr>
          <w:p w:rsidR="00504BF2" w:rsidRDefault="00504BF2">
            <w:pPr>
              <w:rPr>
                <w:color w:val="000000"/>
                <w:sz w:val="22"/>
                <w:szCs w:val="22"/>
              </w:rPr>
            </w:pPr>
          </w:p>
        </w:tc>
      </w:tr>
      <w:tr w:rsidR="00504BF2">
        <w:trPr>
          <w:trHeight w:val="398"/>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0"/>
              <w:jc w:val="center"/>
              <w:rPr>
                <w:color w:val="000000"/>
                <w:sz w:val="22"/>
                <w:szCs w:val="22"/>
              </w:rPr>
            </w:pPr>
            <w:r>
              <w:rPr>
                <w:rFonts w:ascii="Arial" w:eastAsia="Arial" w:hAnsi="Arial" w:cs="Arial"/>
                <w:color w:val="000000"/>
                <w:sz w:val="22"/>
                <w:szCs w:val="22"/>
              </w:rPr>
              <w:t xml:space="preserve">Name: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7B11ED">
            <w:pPr>
              <w:ind w:left="1593"/>
              <w:rPr>
                <w:color w:val="000000"/>
                <w:sz w:val="28"/>
                <w:szCs w:val="28"/>
              </w:rPr>
            </w:pPr>
            <w:r>
              <w:rPr>
                <w:rFonts w:ascii="Arial" w:eastAsia="Arial" w:hAnsi="Arial" w:cs="Arial"/>
                <w:color w:val="000000"/>
                <w:sz w:val="28"/>
                <w:szCs w:val="28"/>
              </w:rPr>
              <w:t> </w:t>
            </w:r>
          </w:p>
        </w:tc>
      </w:tr>
      <w:tr w:rsidR="00504BF2">
        <w:trPr>
          <w:trHeight w:val="398"/>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0"/>
              <w:jc w:val="center"/>
              <w:rPr>
                <w:color w:val="000000"/>
                <w:sz w:val="22"/>
                <w:szCs w:val="22"/>
              </w:rPr>
            </w:pPr>
            <w:r>
              <w:rPr>
                <w:rFonts w:ascii="Arial" w:eastAsia="Arial" w:hAnsi="Arial" w:cs="Arial"/>
                <w:color w:val="000000"/>
                <w:sz w:val="22"/>
                <w:szCs w:val="22"/>
              </w:rPr>
              <w:t>Organisation / Company:</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504BF2">
            <w:pPr>
              <w:ind w:left="1593"/>
              <w:rPr>
                <w:color w:val="000000"/>
                <w:sz w:val="28"/>
                <w:szCs w:val="28"/>
              </w:rPr>
            </w:pPr>
          </w:p>
        </w:tc>
      </w:tr>
      <w:tr w:rsidR="00504BF2">
        <w:trPr>
          <w:trHeight w:val="1166"/>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vAlign w:val="center"/>
            <w:hideMark/>
          </w:tcPr>
          <w:p w:rsidR="00504BF2" w:rsidRDefault="007B11ED">
            <w:pPr>
              <w:ind w:left="60"/>
              <w:rPr>
                <w:color w:val="000000"/>
                <w:sz w:val="22"/>
                <w:szCs w:val="22"/>
              </w:rPr>
            </w:pPr>
            <w:r>
              <w:rPr>
                <w:rFonts w:ascii="Arial" w:eastAsia="Arial" w:hAnsi="Arial" w:cs="Arial"/>
                <w:color w:val="000000"/>
                <w:sz w:val="22"/>
                <w:szCs w:val="22"/>
              </w:rPr>
              <w:t xml:space="preserve">Address: (external only)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vAlign w:val="center"/>
            <w:hideMark/>
          </w:tcPr>
          <w:p w:rsidR="00504BF2" w:rsidRDefault="007B11ED">
            <w:pPr>
              <w:ind w:left="1593"/>
              <w:rPr>
                <w:color w:val="000000"/>
                <w:sz w:val="28"/>
                <w:szCs w:val="28"/>
              </w:rPr>
            </w:pPr>
            <w:r>
              <w:rPr>
                <w:rFonts w:ascii="Arial" w:eastAsia="Arial" w:hAnsi="Arial" w:cs="Arial"/>
                <w:color w:val="000000"/>
                <w:sz w:val="28"/>
                <w:szCs w:val="28"/>
              </w:rPr>
              <w:t> </w:t>
            </w:r>
          </w:p>
        </w:tc>
      </w:tr>
      <w:tr w:rsidR="00504BF2">
        <w:trPr>
          <w:trHeight w:val="398"/>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3"/>
              <w:jc w:val="center"/>
              <w:rPr>
                <w:color w:val="000000"/>
                <w:sz w:val="22"/>
                <w:szCs w:val="22"/>
              </w:rPr>
            </w:pPr>
            <w:r>
              <w:rPr>
                <w:rFonts w:ascii="Arial" w:eastAsia="Arial" w:hAnsi="Arial" w:cs="Arial"/>
                <w:color w:val="000000"/>
                <w:sz w:val="22"/>
                <w:szCs w:val="22"/>
              </w:rPr>
              <w:t xml:space="preserve">E-mail Address: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7B11ED">
            <w:pPr>
              <w:ind w:left="1593"/>
              <w:rPr>
                <w:color w:val="000000"/>
                <w:sz w:val="28"/>
                <w:szCs w:val="28"/>
              </w:rPr>
            </w:pPr>
            <w:r>
              <w:rPr>
                <w:rFonts w:ascii="Arial" w:eastAsia="Arial" w:hAnsi="Arial" w:cs="Arial"/>
                <w:color w:val="000000"/>
                <w:sz w:val="28"/>
                <w:szCs w:val="28"/>
              </w:rPr>
              <w:t> </w:t>
            </w:r>
          </w:p>
        </w:tc>
      </w:tr>
      <w:tr w:rsidR="00504BF2">
        <w:trPr>
          <w:trHeight w:val="396"/>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2"/>
              <w:jc w:val="center"/>
              <w:rPr>
                <w:color w:val="000000"/>
                <w:sz w:val="22"/>
                <w:szCs w:val="22"/>
              </w:rPr>
            </w:pPr>
            <w:r>
              <w:rPr>
                <w:rFonts w:ascii="Arial" w:eastAsia="Arial" w:hAnsi="Arial" w:cs="Arial"/>
                <w:color w:val="000000"/>
                <w:sz w:val="22"/>
                <w:szCs w:val="22"/>
              </w:rPr>
              <w:t xml:space="preserve">Telephone: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7B11ED">
            <w:pPr>
              <w:ind w:left="1593"/>
              <w:rPr>
                <w:color w:val="000000"/>
                <w:sz w:val="28"/>
                <w:szCs w:val="28"/>
              </w:rPr>
            </w:pPr>
            <w:r>
              <w:rPr>
                <w:rFonts w:ascii="Arial" w:eastAsia="Arial" w:hAnsi="Arial" w:cs="Arial"/>
                <w:color w:val="000000"/>
                <w:sz w:val="28"/>
                <w:szCs w:val="28"/>
              </w:rPr>
              <w:t> </w:t>
            </w:r>
          </w:p>
        </w:tc>
      </w:tr>
      <w:tr w:rsidR="00504BF2">
        <w:trPr>
          <w:trHeight w:val="398"/>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4"/>
              <w:jc w:val="center"/>
              <w:rPr>
                <w:color w:val="000000"/>
                <w:sz w:val="22"/>
                <w:szCs w:val="22"/>
              </w:rPr>
            </w:pPr>
            <w:r>
              <w:rPr>
                <w:rFonts w:ascii="Arial" w:eastAsia="Arial" w:hAnsi="Arial" w:cs="Arial"/>
                <w:color w:val="000000"/>
                <w:sz w:val="22"/>
                <w:szCs w:val="22"/>
              </w:rPr>
              <w:t xml:space="preserve">Mobile: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504BF2">
            <w:pPr>
              <w:rPr>
                <w:color w:val="000000"/>
                <w:sz w:val="22"/>
                <w:szCs w:val="22"/>
              </w:rPr>
            </w:pP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hideMark/>
          </w:tcPr>
          <w:p w:rsidR="00504BF2" w:rsidRDefault="007B11ED">
            <w:pPr>
              <w:ind w:left="1593"/>
              <w:rPr>
                <w:color w:val="000000"/>
                <w:sz w:val="28"/>
                <w:szCs w:val="28"/>
              </w:rPr>
            </w:pPr>
            <w:r>
              <w:rPr>
                <w:rFonts w:ascii="Arial" w:eastAsia="Arial" w:hAnsi="Arial" w:cs="Arial"/>
                <w:color w:val="000000"/>
                <w:sz w:val="28"/>
                <w:szCs w:val="28"/>
              </w:rPr>
              <w:t> </w:t>
            </w:r>
          </w:p>
        </w:tc>
      </w:tr>
      <w:tr w:rsidR="00504BF2">
        <w:trPr>
          <w:trHeight w:val="396"/>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3"/>
              <w:jc w:val="center"/>
              <w:rPr>
                <w:color w:val="000000"/>
                <w:sz w:val="22"/>
                <w:szCs w:val="22"/>
              </w:rPr>
            </w:pPr>
            <w:r>
              <w:rPr>
                <w:rFonts w:ascii="Arial" w:eastAsia="Arial" w:hAnsi="Arial" w:cs="Arial"/>
                <w:color w:val="000000"/>
                <w:sz w:val="22"/>
                <w:szCs w:val="22"/>
              </w:rPr>
              <w:t>Pilot Name:</w:t>
            </w:r>
          </w:p>
        </w:tc>
        <w:tc>
          <w:tcPr>
            <w:tcW w:w="1280" w:type="dxa"/>
            <w:tcBorders>
              <w:top w:val="single" w:sz="6" w:space="0" w:color="000000"/>
              <w:left w:val="single" w:sz="6" w:space="0" w:color="000000"/>
              <w:bottom w:val="single" w:sz="6" w:space="0" w:color="000000"/>
              <w:right w:val="single" w:sz="6" w:space="0" w:color="000000"/>
            </w:tcBorders>
            <w:tcMar>
              <w:top w:w="8" w:type="dxa"/>
              <w:left w:w="106" w:type="dxa"/>
              <w:bottom w:w="8" w:type="dxa"/>
              <w:right w:w="46" w:type="dxa"/>
            </w:tcMar>
            <w:hideMark/>
          </w:tcPr>
          <w:p w:rsidR="00504BF2" w:rsidRDefault="007B11ED">
            <w:pPr>
              <w:ind w:left="16"/>
              <w:jc w:val="center"/>
              <w:rPr>
                <w:color w:val="000000"/>
                <w:sz w:val="28"/>
                <w:szCs w:val="28"/>
              </w:rPr>
            </w:pPr>
            <w:r>
              <w:rPr>
                <w:rFonts w:ascii="Arial" w:eastAsia="Arial" w:hAnsi="Arial" w:cs="Arial"/>
                <w:color w:val="000000"/>
                <w:sz w:val="28"/>
                <w:szCs w:val="28"/>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left="60"/>
              <w:rPr>
                <w:color w:val="000000"/>
                <w:sz w:val="22"/>
                <w:szCs w:val="22"/>
              </w:rPr>
            </w:pPr>
            <w:r>
              <w:rPr>
                <w:rFonts w:ascii="Arial" w:eastAsia="Arial" w:hAnsi="Arial" w:cs="Arial"/>
                <w:color w:val="000000"/>
                <w:sz w:val="22"/>
                <w:szCs w:val="22"/>
              </w:rPr>
              <w:t xml:space="preserve">PEC No </w:t>
            </w:r>
          </w:p>
        </w:tc>
        <w:tc>
          <w:tcPr>
            <w:tcW w:w="1278" w:type="dxa"/>
            <w:tcBorders>
              <w:top w:val="single" w:sz="6" w:space="0" w:color="000000"/>
              <w:left w:val="single" w:sz="6" w:space="0" w:color="000000"/>
              <w:bottom w:val="single" w:sz="6" w:space="0" w:color="000000"/>
              <w:right w:val="single" w:sz="6" w:space="0" w:color="000000"/>
            </w:tcBorders>
            <w:tcMar>
              <w:top w:w="8" w:type="dxa"/>
              <w:left w:w="106" w:type="dxa"/>
              <w:bottom w:w="8" w:type="dxa"/>
              <w:right w:w="46" w:type="dxa"/>
            </w:tcMar>
            <w:hideMark/>
          </w:tcPr>
          <w:p w:rsidR="00504BF2" w:rsidRDefault="007B11ED">
            <w:pPr>
              <w:ind w:left="15"/>
              <w:jc w:val="center"/>
              <w:rPr>
                <w:color w:val="000000"/>
                <w:sz w:val="28"/>
                <w:szCs w:val="28"/>
              </w:rPr>
            </w:pPr>
            <w:r>
              <w:rPr>
                <w:rFonts w:ascii="Arial" w:eastAsia="Arial" w:hAnsi="Arial" w:cs="Arial"/>
                <w:color w:val="000000"/>
                <w:sz w:val="28"/>
                <w:szCs w:val="28"/>
              </w:rPr>
              <w:t> </w:t>
            </w:r>
          </w:p>
        </w:tc>
        <w:tc>
          <w:tcPr>
            <w:tcW w:w="847"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left="29"/>
              <w:rPr>
                <w:color w:val="000000"/>
                <w:sz w:val="22"/>
                <w:szCs w:val="22"/>
              </w:rPr>
            </w:pPr>
            <w:r>
              <w:rPr>
                <w:rFonts w:ascii="Arial" w:eastAsia="Arial" w:hAnsi="Arial" w:cs="Arial"/>
                <w:color w:val="000000"/>
                <w:sz w:val="22"/>
                <w:szCs w:val="22"/>
              </w:rPr>
              <w:t xml:space="preserve">Agent </w:t>
            </w:r>
          </w:p>
        </w:tc>
        <w:tc>
          <w:tcPr>
            <w:tcW w:w="3688" w:type="dxa"/>
            <w:gridSpan w:val="2"/>
            <w:tcBorders>
              <w:top w:val="single" w:sz="6" w:space="0" w:color="000000"/>
              <w:left w:val="single" w:sz="6" w:space="0" w:color="000000"/>
              <w:bottom w:val="single" w:sz="6" w:space="0" w:color="000000"/>
              <w:right w:val="single" w:sz="6" w:space="0" w:color="000000"/>
            </w:tcBorders>
            <w:tcMar>
              <w:top w:w="8" w:type="dxa"/>
              <w:left w:w="106" w:type="dxa"/>
              <w:bottom w:w="8" w:type="dxa"/>
              <w:right w:w="46" w:type="dxa"/>
            </w:tcMar>
            <w:hideMark/>
          </w:tcPr>
          <w:p w:rsidR="00504BF2" w:rsidRDefault="007B11ED">
            <w:pPr>
              <w:ind w:left="15"/>
              <w:jc w:val="center"/>
              <w:rPr>
                <w:color w:val="000000"/>
                <w:sz w:val="28"/>
                <w:szCs w:val="28"/>
              </w:rPr>
            </w:pPr>
            <w:r>
              <w:rPr>
                <w:rFonts w:ascii="Arial" w:eastAsia="Arial" w:hAnsi="Arial" w:cs="Arial"/>
                <w:color w:val="000000"/>
                <w:sz w:val="28"/>
                <w:szCs w:val="28"/>
              </w:rPr>
              <w:t> </w:t>
            </w:r>
          </w:p>
        </w:tc>
      </w:tr>
      <w:tr w:rsidR="00504BF2">
        <w:trPr>
          <w:trHeight w:val="768"/>
        </w:trPr>
        <w:tc>
          <w:tcPr>
            <w:tcW w:w="2656" w:type="dxa"/>
            <w:tcBorders>
              <w:top w:val="single" w:sz="6" w:space="0" w:color="000000"/>
              <w:left w:val="single" w:sz="6" w:space="0" w:color="000000"/>
              <w:bottom w:val="single" w:sz="6" w:space="0" w:color="000000"/>
              <w:right w:val="single" w:sz="6" w:space="0" w:color="000000"/>
            </w:tcBorders>
            <w:shd w:val="clear" w:color="auto" w:fill="D9D9D9"/>
            <w:tcMar>
              <w:top w:w="8" w:type="dxa"/>
              <w:left w:w="106" w:type="dxa"/>
              <w:bottom w:w="8" w:type="dxa"/>
              <w:right w:w="46" w:type="dxa"/>
            </w:tcMar>
            <w:hideMark/>
          </w:tcPr>
          <w:p w:rsidR="00504BF2" w:rsidRDefault="007B11ED">
            <w:pPr>
              <w:ind w:right="64"/>
              <w:jc w:val="center"/>
              <w:rPr>
                <w:color w:val="000000"/>
                <w:sz w:val="22"/>
                <w:szCs w:val="22"/>
              </w:rPr>
            </w:pPr>
            <w:r>
              <w:rPr>
                <w:rFonts w:ascii="Arial" w:eastAsia="Arial" w:hAnsi="Arial" w:cs="Arial"/>
                <w:color w:val="000000"/>
                <w:sz w:val="22"/>
                <w:szCs w:val="22"/>
              </w:rPr>
              <w:t xml:space="preserve">Relevant qualification(s): </w:t>
            </w:r>
          </w:p>
          <w:p w:rsidR="00504BF2" w:rsidRDefault="007B11ED">
            <w:pPr>
              <w:ind w:right="61"/>
              <w:jc w:val="center"/>
              <w:rPr>
                <w:color w:val="000000"/>
                <w:sz w:val="22"/>
                <w:szCs w:val="22"/>
              </w:rPr>
            </w:pPr>
            <w:r>
              <w:rPr>
                <w:rFonts w:ascii="Arial" w:eastAsia="Arial" w:hAnsi="Arial" w:cs="Arial"/>
                <w:color w:val="000000"/>
                <w:sz w:val="22"/>
                <w:szCs w:val="22"/>
              </w:rPr>
              <w:t xml:space="preserve">(BML / RYA etc.) </w:t>
            </w:r>
          </w:p>
          <w:p w:rsidR="00504BF2" w:rsidRDefault="007B11ED">
            <w:pPr>
              <w:ind w:right="63"/>
              <w:jc w:val="center"/>
              <w:rPr>
                <w:color w:val="000000"/>
                <w:sz w:val="22"/>
                <w:szCs w:val="22"/>
              </w:rPr>
            </w:pPr>
            <w:r>
              <w:rPr>
                <w:rFonts w:ascii="Arial" w:eastAsia="Arial" w:hAnsi="Arial" w:cs="Arial"/>
                <w:color w:val="000000"/>
                <w:sz w:val="22"/>
                <w:szCs w:val="22"/>
              </w:rPr>
              <w:t xml:space="preserve">Licence No/BML No </w:t>
            </w:r>
          </w:p>
        </w:tc>
        <w:tc>
          <w:tcPr>
            <w:tcW w:w="1280" w:type="dxa"/>
            <w:tcBorders>
              <w:top w:val="single" w:sz="6" w:space="0" w:color="000000"/>
              <w:left w:val="single" w:sz="6" w:space="0" w:color="000000"/>
              <w:bottom w:val="single" w:sz="6" w:space="0" w:color="000000"/>
            </w:tcBorders>
            <w:tcMar>
              <w:top w:w="8" w:type="dxa"/>
              <w:left w:w="106" w:type="dxa"/>
              <w:bottom w:w="8" w:type="dxa"/>
              <w:right w:w="50" w:type="dxa"/>
            </w:tcMar>
            <w:hideMark/>
          </w:tcPr>
          <w:p w:rsidR="00504BF2" w:rsidRDefault="007B11ED">
            <w:pPr>
              <w:ind w:left="16"/>
              <w:jc w:val="center"/>
              <w:rPr>
                <w:color w:val="000000"/>
                <w:sz w:val="28"/>
                <w:szCs w:val="28"/>
              </w:rPr>
            </w:pPr>
            <w:r>
              <w:rPr>
                <w:rFonts w:ascii="Arial" w:eastAsia="Arial" w:hAnsi="Arial" w:cs="Arial"/>
                <w:color w:val="000000"/>
                <w:sz w:val="28"/>
                <w:szCs w:val="28"/>
              </w:rPr>
              <w:t> </w:t>
            </w:r>
          </w:p>
        </w:tc>
        <w:tc>
          <w:tcPr>
            <w:tcW w:w="1132" w:type="dxa"/>
            <w:tcBorders>
              <w:top w:val="single" w:sz="6" w:space="0" w:color="000000"/>
              <w:bottom w:val="single" w:sz="6" w:space="0" w:color="000000"/>
            </w:tcBorders>
            <w:tcMar>
              <w:top w:w="8" w:type="dxa"/>
              <w:left w:w="112" w:type="dxa"/>
              <w:bottom w:w="8" w:type="dxa"/>
              <w:right w:w="50" w:type="dxa"/>
            </w:tcMar>
            <w:hideMark/>
          </w:tcPr>
          <w:p w:rsidR="00504BF2" w:rsidRDefault="00504BF2">
            <w:pPr>
              <w:rPr>
                <w:color w:val="000000"/>
                <w:sz w:val="22"/>
                <w:szCs w:val="22"/>
              </w:rPr>
            </w:pPr>
          </w:p>
        </w:tc>
        <w:tc>
          <w:tcPr>
            <w:tcW w:w="5813" w:type="dxa"/>
            <w:gridSpan w:val="4"/>
            <w:tcBorders>
              <w:top w:val="single" w:sz="6" w:space="0" w:color="000000"/>
              <w:bottom w:val="single" w:sz="6" w:space="0" w:color="000000"/>
              <w:right w:val="single" w:sz="6" w:space="0" w:color="000000"/>
            </w:tcBorders>
            <w:tcMar>
              <w:top w:w="8" w:type="dxa"/>
              <w:left w:w="112" w:type="dxa"/>
              <w:bottom w:w="8" w:type="dxa"/>
              <w:right w:w="46" w:type="dxa"/>
            </w:tcMar>
            <w:vAlign w:val="center"/>
            <w:hideMark/>
          </w:tcPr>
          <w:p w:rsidR="00504BF2" w:rsidRDefault="007B11ED">
            <w:pPr>
              <w:ind w:left="1593"/>
              <w:rPr>
                <w:color w:val="000000"/>
                <w:sz w:val="28"/>
                <w:szCs w:val="28"/>
              </w:rPr>
            </w:pPr>
            <w:r>
              <w:rPr>
                <w:rFonts w:ascii="Arial" w:eastAsia="Arial" w:hAnsi="Arial" w:cs="Arial"/>
                <w:color w:val="000000"/>
                <w:sz w:val="28"/>
                <w:szCs w:val="28"/>
              </w:rPr>
              <w:t> </w:t>
            </w:r>
          </w:p>
        </w:tc>
      </w:tr>
    </w:tbl>
    <w:p w:rsidR="00504BF2" w:rsidRDefault="007B11ED">
      <w:pPr>
        <w:spacing w:line="259" w:lineRule="auto"/>
        <w:rPr>
          <w:sz w:val="12"/>
          <w:szCs w:val="12"/>
        </w:rPr>
      </w:pPr>
      <w:r>
        <w:rPr>
          <w:rFonts w:ascii="Arial" w:eastAsia="Arial" w:hAnsi="Arial" w:cs="Arial"/>
          <w:sz w:val="12"/>
          <w:szCs w:val="12"/>
        </w:rPr>
        <w:t> </w:t>
      </w:r>
    </w:p>
    <w:tbl>
      <w:tblPr>
        <w:tblW w:w="10881" w:type="dxa"/>
        <w:tblInd w:w="16" w:type="dxa"/>
        <w:tblCellMar>
          <w:left w:w="0" w:type="dxa"/>
          <w:right w:w="0" w:type="dxa"/>
        </w:tblCellMar>
        <w:tblLook w:val="04A0" w:firstRow="1" w:lastRow="0" w:firstColumn="1" w:lastColumn="0" w:noHBand="0" w:noVBand="1"/>
      </w:tblPr>
      <w:tblGrid>
        <w:gridCol w:w="2090"/>
        <w:gridCol w:w="561"/>
        <w:gridCol w:w="1880"/>
        <w:gridCol w:w="522"/>
        <w:gridCol w:w="1007"/>
        <w:gridCol w:w="1306"/>
        <w:gridCol w:w="550"/>
        <w:gridCol w:w="1263"/>
        <w:gridCol w:w="902"/>
        <w:gridCol w:w="800"/>
      </w:tblGrid>
      <w:tr w:rsidR="00504BF2">
        <w:trPr>
          <w:trHeight w:val="338"/>
        </w:trPr>
        <w:tc>
          <w:tcPr>
            <w:tcW w:w="4531" w:type="dxa"/>
            <w:gridSpan w:val="3"/>
            <w:tcBorders>
              <w:top w:val="single" w:sz="6" w:space="0" w:color="000000"/>
              <w:left w:val="single" w:sz="6" w:space="0" w:color="000000"/>
              <w:bottom w:val="single" w:sz="6" w:space="0" w:color="000000"/>
            </w:tcBorders>
            <w:tcMar>
              <w:top w:w="12" w:type="dxa"/>
              <w:left w:w="8" w:type="dxa"/>
              <w:bottom w:w="8" w:type="dxa"/>
              <w:right w:w="5" w:type="dxa"/>
            </w:tcMar>
            <w:hideMark/>
          </w:tcPr>
          <w:p w:rsidR="00504BF2" w:rsidRDefault="007B11ED">
            <w:pPr>
              <w:rPr>
                <w:color w:val="000000"/>
                <w:sz w:val="22"/>
                <w:szCs w:val="22"/>
              </w:rPr>
            </w:pPr>
            <w:r>
              <w:rPr>
                <w:rFonts w:ascii="Arial" w:eastAsia="Arial" w:hAnsi="Arial" w:cs="Arial"/>
                <w:b/>
                <w:bCs/>
                <w:color w:val="000000"/>
                <w:sz w:val="22"/>
                <w:szCs w:val="22"/>
              </w:rPr>
              <w:t>Section C – Incident Detail</w:t>
            </w:r>
            <w:r>
              <w:rPr>
                <w:rFonts w:ascii="Arial" w:eastAsia="Arial" w:hAnsi="Arial" w:cs="Arial"/>
                <w:b/>
                <w:bCs/>
                <w:color w:val="000000"/>
                <w:sz w:val="16"/>
                <w:szCs w:val="16"/>
              </w:rPr>
              <w:t xml:space="preserve"> (Tick as necessary)</w:t>
            </w:r>
          </w:p>
        </w:tc>
        <w:tc>
          <w:tcPr>
            <w:tcW w:w="2835" w:type="dxa"/>
            <w:gridSpan w:val="3"/>
            <w:tcBorders>
              <w:top w:val="single" w:sz="6" w:space="0" w:color="000000"/>
              <w:bottom w:val="single" w:sz="6" w:space="0" w:color="000000"/>
            </w:tcBorders>
            <w:tcMar>
              <w:top w:w="12" w:type="dxa"/>
              <w:left w:w="5" w:type="dxa"/>
              <w:bottom w:w="8" w:type="dxa"/>
              <w:right w:w="5" w:type="dxa"/>
            </w:tcMar>
            <w:hideMark/>
          </w:tcPr>
          <w:p w:rsidR="00504BF2" w:rsidRDefault="00504BF2">
            <w:pPr>
              <w:ind w:left="1100"/>
              <w:rPr>
                <w:color w:val="000000"/>
                <w:sz w:val="22"/>
                <w:szCs w:val="22"/>
              </w:rPr>
            </w:pPr>
          </w:p>
        </w:tc>
        <w:tc>
          <w:tcPr>
            <w:tcW w:w="3515" w:type="dxa"/>
            <w:gridSpan w:val="4"/>
            <w:tcBorders>
              <w:top w:val="single" w:sz="6" w:space="0" w:color="000000"/>
              <w:bottom w:val="single" w:sz="6" w:space="0" w:color="000000"/>
              <w:right w:val="single" w:sz="6" w:space="0" w:color="000000"/>
            </w:tcBorders>
            <w:tcMar>
              <w:top w:w="12" w:type="dxa"/>
              <w:left w:w="5" w:type="dxa"/>
              <w:bottom w:w="8" w:type="dxa"/>
              <w:right w:w="8" w:type="dxa"/>
            </w:tcMar>
            <w:hideMark/>
          </w:tcPr>
          <w:p w:rsidR="00504BF2" w:rsidRDefault="00504BF2">
            <w:pPr>
              <w:rPr>
                <w:color w:val="000000"/>
                <w:sz w:val="22"/>
                <w:szCs w:val="22"/>
              </w:rPr>
            </w:pPr>
          </w:p>
        </w:tc>
      </w:tr>
      <w:tr w:rsidR="00504BF2">
        <w:trPr>
          <w:trHeight w:val="482"/>
        </w:trPr>
        <w:tc>
          <w:tcPr>
            <w:tcW w:w="209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5"/>
              <w:jc w:val="center"/>
              <w:rPr>
                <w:color w:val="000000"/>
                <w:sz w:val="20"/>
                <w:szCs w:val="20"/>
              </w:rPr>
            </w:pPr>
            <w:r>
              <w:rPr>
                <w:rFonts w:ascii="Arial" w:eastAsia="Arial" w:hAnsi="Arial" w:cs="Arial"/>
                <w:color w:val="000000"/>
                <w:sz w:val="20"/>
                <w:szCs w:val="20"/>
              </w:rPr>
              <w:t xml:space="preserve">Contact </w:t>
            </w:r>
          </w:p>
        </w:tc>
        <w:tc>
          <w:tcPr>
            <w:tcW w:w="561"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53"/>
              <w:jc w:val="center"/>
              <w:rPr>
                <w:color w:val="000000"/>
                <w:sz w:val="20"/>
                <w:szCs w:val="20"/>
              </w:rPr>
            </w:pPr>
            <w:r>
              <w:rPr>
                <w:rFonts w:ascii="Arial" w:eastAsia="Arial" w:hAnsi="Arial" w:cs="Arial"/>
                <w:color w:val="000000"/>
                <w:sz w:val="20"/>
                <w:szCs w:val="20"/>
              </w:rPr>
              <w:t> </w:t>
            </w:r>
          </w:p>
        </w:tc>
        <w:tc>
          <w:tcPr>
            <w:tcW w:w="188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5"/>
              <w:jc w:val="center"/>
              <w:rPr>
                <w:color w:val="000000"/>
                <w:sz w:val="20"/>
                <w:szCs w:val="20"/>
              </w:rPr>
            </w:pPr>
            <w:r>
              <w:rPr>
                <w:rFonts w:ascii="Arial" w:eastAsia="Arial" w:hAnsi="Arial" w:cs="Arial"/>
                <w:color w:val="000000"/>
                <w:sz w:val="20"/>
                <w:szCs w:val="20"/>
              </w:rPr>
              <w:t xml:space="preserve">Swamping </w:t>
            </w:r>
          </w:p>
        </w:tc>
        <w:tc>
          <w:tcPr>
            <w:tcW w:w="522"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54"/>
              <w:jc w:val="center"/>
              <w:rPr>
                <w:color w:val="000000"/>
                <w:sz w:val="20"/>
                <w:szCs w:val="20"/>
              </w:rPr>
            </w:pPr>
            <w:r>
              <w:rPr>
                <w:rFonts w:ascii="Arial" w:eastAsia="Arial" w:hAnsi="Arial" w:cs="Arial"/>
                <w:color w:val="000000"/>
                <w:sz w:val="20"/>
                <w:szCs w:val="20"/>
              </w:rPr>
              <w:t> </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left="120"/>
              <w:rPr>
                <w:color w:val="000000"/>
                <w:sz w:val="20"/>
                <w:szCs w:val="20"/>
              </w:rPr>
            </w:pPr>
            <w:r>
              <w:rPr>
                <w:rFonts w:ascii="Arial" w:eastAsia="Arial" w:hAnsi="Arial" w:cs="Arial"/>
                <w:color w:val="000000"/>
                <w:sz w:val="20"/>
                <w:szCs w:val="20"/>
              </w:rPr>
              <w:t xml:space="preserve">Berthing / Manoeuvring </w:t>
            </w:r>
          </w:p>
        </w:tc>
        <w:tc>
          <w:tcPr>
            <w:tcW w:w="55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65"/>
              <w:jc w:val="center"/>
              <w:rPr>
                <w:color w:val="000000"/>
                <w:sz w:val="20"/>
                <w:szCs w:val="20"/>
              </w:rPr>
            </w:pPr>
            <w:r>
              <w:rPr>
                <w:rFonts w:ascii="Arial" w:eastAsia="Arial" w:hAnsi="Arial" w:cs="Arial"/>
                <w:color w:val="000000"/>
                <w:sz w:val="20"/>
                <w:szCs w:val="20"/>
              </w:rPr>
              <w:t> </w:t>
            </w:r>
          </w:p>
        </w:tc>
        <w:tc>
          <w:tcPr>
            <w:tcW w:w="2165" w:type="dxa"/>
            <w:gridSpan w:val="2"/>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left="1"/>
              <w:jc w:val="center"/>
              <w:rPr>
                <w:color w:val="000000"/>
                <w:sz w:val="20"/>
                <w:szCs w:val="20"/>
              </w:rPr>
            </w:pPr>
            <w:r>
              <w:rPr>
                <w:rFonts w:ascii="Arial" w:eastAsia="Arial" w:hAnsi="Arial" w:cs="Arial"/>
                <w:color w:val="000000"/>
                <w:sz w:val="20"/>
                <w:szCs w:val="20"/>
              </w:rPr>
              <w:t xml:space="preserve">Breach of Byelaws </w:t>
            </w:r>
          </w:p>
        </w:tc>
        <w:tc>
          <w:tcPr>
            <w:tcW w:w="80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109"/>
              <w:rPr>
                <w:color w:val="000000"/>
                <w:sz w:val="20"/>
                <w:szCs w:val="20"/>
              </w:rPr>
            </w:pPr>
            <w:r>
              <w:rPr>
                <w:rFonts w:ascii="Arial" w:eastAsia="Arial" w:hAnsi="Arial" w:cs="Arial"/>
                <w:color w:val="000000"/>
                <w:sz w:val="20"/>
                <w:szCs w:val="20"/>
              </w:rPr>
              <w:t> </w:t>
            </w:r>
          </w:p>
        </w:tc>
      </w:tr>
      <w:tr w:rsidR="00504BF2">
        <w:trPr>
          <w:trHeight w:val="482"/>
        </w:trPr>
        <w:tc>
          <w:tcPr>
            <w:tcW w:w="209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5"/>
              <w:jc w:val="center"/>
              <w:rPr>
                <w:color w:val="000000"/>
                <w:sz w:val="20"/>
                <w:szCs w:val="20"/>
              </w:rPr>
            </w:pPr>
            <w:r>
              <w:rPr>
                <w:rFonts w:ascii="Arial" w:eastAsia="Arial" w:hAnsi="Arial" w:cs="Arial"/>
                <w:color w:val="000000"/>
                <w:sz w:val="20"/>
                <w:szCs w:val="20"/>
              </w:rPr>
              <w:t xml:space="preserve">Grounding </w:t>
            </w:r>
          </w:p>
        </w:tc>
        <w:tc>
          <w:tcPr>
            <w:tcW w:w="561"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53"/>
              <w:jc w:val="center"/>
              <w:rPr>
                <w:color w:val="000000"/>
                <w:sz w:val="20"/>
                <w:szCs w:val="20"/>
              </w:rPr>
            </w:pPr>
            <w:r>
              <w:rPr>
                <w:rFonts w:ascii="Arial" w:eastAsia="Arial" w:hAnsi="Arial" w:cs="Arial"/>
                <w:color w:val="000000"/>
                <w:sz w:val="20"/>
                <w:szCs w:val="20"/>
              </w:rPr>
              <w:t> </w:t>
            </w:r>
          </w:p>
        </w:tc>
        <w:tc>
          <w:tcPr>
            <w:tcW w:w="188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5"/>
              <w:jc w:val="center"/>
              <w:rPr>
                <w:color w:val="000000"/>
                <w:sz w:val="20"/>
                <w:szCs w:val="20"/>
              </w:rPr>
            </w:pPr>
            <w:r>
              <w:rPr>
                <w:rFonts w:ascii="Arial" w:eastAsia="Arial" w:hAnsi="Arial" w:cs="Arial"/>
                <w:color w:val="000000"/>
                <w:sz w:val="20"/>
                <w:szCs w:val="20"/>
              </w:rPr>
              <w:t xml:space="preserve">Near Miss </w:t>
            </w:r>
          </w:p>
        </w:tc>
        <w:tc>
          <w:tcPr>
            <w:tcW w:w="522"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54"/>
              <w:jc w:val="center"/>
              <w:rPr>
                <w:color w:val="000000"/>
                <w:sz w:val="20"/>
                <w:szCs w:val="20"/>
              </w:rPr>
            </w:pPr>
            <w:r>
              <w:rPr>
                <w:rFonts w:ascii="Arial" w:eastAsia="Arial" w:hAnsi="Arial" w:cs="Arial"/>
                <w:color w:val="000000"/>
                <w:sz w:val="20"/>
                <w:szCs w:val="20"/>
              </w:rPr>
              <w:t> </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1"/>
              <w:jc w:val="center"/>
              <w:rPr>
                <w:color w:val="000000"/>
                <w:sz w:val="20"/>
                <w:szCs w:val="20"/>
              </w:rPr>
            </w:pPr>
            <w:r>
              <w:rPr>
                <w:rFonts w:ascii="Arial" w:eastAsia="Arial" w:hAnsi="Arial" w:cs="Arial"/>
                <w:color w:val="000000"/>
                <w:sz w:val="20"/>
                <w:szCs w:val="20"/>
              </w:rPr>
              <w:t xml:space="preserve">Wash/Draw-off </w:t>
            </w:r>
          </w:p>
        </w:tc>
        <w:tc>
          <w:tcPr>
            <w:tcW w:w="55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65"/>
              <w:jc w:val="center"/>
              <w:rPr>
                <w:color w:val="000000"/>
                <w:sz w:val="20"/>
                <w:szCs w:val="20"/>
              </w:rPr>
            </w:pPr>
            <w:r>
              <w:rPr>
                <w:rFonts w:ascii="Arial" w:eastAsia="Arial" w:hAnsi="Arial" w:cs="Arial"/>
                <w:color w:val="000000"/>
                <w:sz w:val="20"/>
                <w:szCs w:val="20"/>
              </w:rPr>
              <w:t> </w:t>
            </w:r>
          </w:p>
        </w:tc>
        <w:tc>
          <w:tcPr>
            <w:tcW w:w="2165" w:type="dxa"/>
            <w:gridSpan w:val="2"/>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hideMark/>
          </w:tcPr>
          <w:p w:rsidR="00504BF2" w:rsidRDefault="007B11ED">
            <w:pPr>
              <w:ind w:left="27"/>
              <w:jc w:val="center"/>
              <w:rPr>
                <w:color w:val="000000"/>
                <w:sz w:val="20"/>
                <w:szCs w:val="20"/>
              </w:rPr>
            </w:pPr>
            <w:r>
              <w:rPr>
                <w:rFonts w:ascii="Arial" w:eastAsia="Arial" w:hAnsi="Arial" w:cs="Arial"/>
                <w:color w:val="000000"/>
                <w:sz w:val="20"/>
                <w:szCs w:val="20"/>
              </w:rPr>
              <w:t xml:space="preserve">Inappropriate Navigation </w:t>
            </w:r>
          </w:p>
        </w:tc>
        <w:tc>
          <w:tcPr>
            <w:tcW w:w="80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109"/>
              <w:rPr>
                <w:color w:val="000000"/>
                <w:sz w:val="20"/>
                <w:szCs w:val="20"/>
              </w:rPr>
            </w:pPr>
            <w:r>
              <w:rPr>
                <w:rFonts w:ascii="Arial" w:eastAsia="Arial" w:hAnsi="Arial" w:cs="Arial"/>
                <w:color w:val="000000"/>
                <w:sz w:val="20"/>
                <w:szCs w:val="20"/>
              </w:rPr>
              <w:t> </w:t>
            </w:r>
          </w:p>
        </w:tc>
      </w:tr>
      <w:tr w:rsidR="00504BF2">
        <w:trPr>
          <w:trHeight w:val="482"/>
        </w:trPr>
        <w:tc>
          <w:tcPr>
            <w:tcW w:w="209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3"/>
              <w:jc w:val="center"/>
              <w:rPr>
                <w:color w:val="000000"/>
                <w:sz w:val="20"/>
                <w:szCs w:val="20"/>
              </w:rPr>
            </w:pPr>
            <w:r>
              <w:rPr>
                <w:rFonts w:ascii="Arial" w:eastAsia="Arial" w:hAnsi="Arial" w:cs="Arial"/>
                <w:color w:val="000000"/>
                <w:sz w:val="20"/>
                <w:szCs w:val="20"/>
              </w:rPr>
              <w:t xml:space="preserve">Pollution </w:t>
            </w:r>
          </w:p>
        </w:tc>
        <w:tc>
          <w:tcPr>
            <w:tcW w:w="561"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53"/>
              <w:jc w:val="center"/>
              <w:rPr>
                <w:color w:val="000000"/>
                <w:sz w:val="20"/>
                <w:szCs w:val="20"/>
              </w:rPr>
            </w:pPr>
            <w:r>
              <w:rPr>
                <w:rFonts w:ascii="Arial" w:eastAsia="Arial" w:hAnsi="Arial" w:cs="Arial"/>
                <w:color w:val="000000"/>
                <w:sz w:val="20"/>
                <w:szCs w:val="20"/>
              </w:rPr>
              <w:t> </w:t>
            </w:r>
          </w:p>
        </w:tc>
        <w:tc>
          <w:tcPr>
            <w:tcW w:w="188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3"/>
              <w:jc w:val="center"/>
              <w:rPr>
                <w:color w:val="000000"/>
                <w:sz w:val="20"/>
                <w:szCs w:val="20"/>
              </w:rPr>
            </w:pPr>
            <w:r>
              <w:rPr>
                <w:rFonts w:ascii="Arial" w:eastAsia="Arial" w:hAnsi="Arial" w:cs="Arial"/>
                <w:color w:val="000000"/>
                <w:sz w:val="20"/>
                <w:szCs w:val="20"/>
              </w:rPr>
              <w:t xml:space="preserve">Fire / Explosion </w:t>
            </w:r>
          </w:p>
        </w:tc>
        <w:tc>
          <w:tcPr>
            <w:tcW w:w="522"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54"/>
              <w:jc w:val="center"/>
              <w:rPr>
                <w:color w:val="000000"/>
                <w:sz w:val="20"/>
                <w:szCs w:val="20"/>
              </w:rPr>
            </w:pPr>
            <w:r>
              <w:rPr>
                <w:rFonts w:ascii="Arial" w:eastAsia="Arial" w:hAnsi="Arial" w:cs="Arial"/>
                <w:color w:val="000000"/>
                <w:sz w:val="20"/>
                <w:szCs w:val="20"/>
              </w:rPr>
              <w:t> </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hideMark/>
          </w:tcPr>
          <w:p w:rsidR="00504BF2" w:rsidRDefault="007B11ED">
            <w:pPr>
              <w:jc w:val="center"/>
              <w:rPr>
                <w:color w:val="000000"/>
                <w:sz w:val="20"/>
                <w:szCs w:val="20"/>
              </w:rPr>
            </w:pPr>
            <w:r>
              <w:rPr>
                <w:rFonts w:ascii="Arial" w:eastAsia="Arial" w:hAnsi="Arial" w:cs="Arial"/>
                <w:color w:val="000000"/>
                <w:sz w:val="20"/>
                <w:szCs w:val="20"/>
              </w:rPr>
              <w:t xml:space="preserve">Breach of Pilotage Directions </w:t>
            </w:r>
          </w:p>
        </w:tc>
        <w:tc>
          <w:tcPr>
            <w:tcW w:w="55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65"/>
              <w:jc w:val="center"/>
              <w:rPr>
                <w:color w:val="000000"/>
                <w:sz w:val="20"/>
                <w:szCs w:val="20"/>
              </w:rPr>
            </w:pPr>
            <w:r>
              <w:rPr>
                <w:rFonts w:ascii="Arial" w:eastAsia="Arial" w:hAnsi="Arial" w:cs="Arial"/>
                <w:color w:val="000000"/>
                <w:sz w:val="20"/>
                <w:szCs w:val="20"/>
              </w:rPr>
              <w:t> </w:t>
            </w:r>
          </w:p>
        </w:tc>
        <w:tc>
          <w:tcPr>
            <w:tcW w:w="2165" w:type="dxa"/>
            <w:gridSpan w:val="2"/>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left="3"/>
              <w:jc w:val="center"/>
              <w:rPr>
                <w:color w:val="000000"/>
                <w:sz w:val="20"/>
                <w:szCs w:val="20"/>
              </w:rPr>
            </w:pPr>
            <w:r>
              <w:rPr>
                <w:rFonts w:ascii="Arial" w:eastAsia="Arial" w:hAnsi="Arial" w:cs="Arial"/>
                <w:color w:val="000000"/>
                <w:sz w:val="20"/>
                <w:szCs w:val="20"/>
              </w:rPr>
              <w:t xml:space="preserve">Navigational Hazard </w:t>
            </w:r>
          </w:p>
        </w:tc>
        <w:tc>
          <w:tcPr>
            <w:tcW w:w="80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109"/>
              <w:rPr>
                <w:color w:val="000000"/>
                <w:sz w:val="20"/>
                <w:szCs w:val="20"/>
              </w:rPr>
            </w:pPr>
            <w:r>
              <w:rPr>
                <w:rFonts w:ascii="Arial" w:eastAsia="Arial" w:hAnsi="Arial" w:cs="Arial"/>
                <w:color w:val="000000"/>
                <w:sz w:val="20"/>
                <w:szCs w:val="20"/>
              </w:rPr>
              <w:t> </w:t>
            </w:r>
          </w:p>
        </w:tc>
      </w:tr>
      <w:tr w:rsidR="00504BF2">
        <w:trPr>
          <w:trHeight w:val="481"/>
        </w:trPr>
        <w:tc>
          <w:tcPr>
            <w:tcW w:w="209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left="107"/>
              <w:rPr>
                <w:color w:val="000000"/>
                <w:sz w:val="20"/>
                <w:szCs w:val="20"/>
              </w:rPr>
            </w:pPr>
            <w:r>
              <w:rPr>
                <w:rFonts w:ascii="Arial" w:eastAsia="Arial" w:hAnsi="Arial" w:cs="Arial"/>
                <w:color w:val="000000"/>
                <w:sz w:val="20"/>
                <w:szCs w:val="20"/>
              </w:rPr>
              <w:t xml:space="preserve">Loss of hull integrity </w:t>
            </w:r>
          </w:p>
        </w:tc>
        <w:tc>
          <w:tcPr>
            <w:tcW w:w="561"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109"/>
              <w:rPr>
                <w:color w:val="000000"/>
                <w:sz w:val="20"/>
                <w:szCs w:val="20"/>
              </w:rPr>
            </w:pPr>
            <w:r>
              <w:rPr>
                <w:rFonts w:ascii="Arial" w:eastAsia="Arial" w:hAnsi="Arial" w:cs="Arial"/>
                <w:color w:val="000000"/>
                <w:sz w:val="20"/>
                <w:szCs w:val="20"/>
              </w:rPr>
              <w:t> </w:t>
            </w:r>
          </w:p>
        </w:tc>
        <w:tc>
          <w:tcPr>
            <w:tcW w:w="1880"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vAlign w:val="center"/>
            <w:hideMark/>
          </w:tcPr>
          <w:p w:rsidR="00504BF2" w:rsidRDefault="007B11ED">
            <w:pPr>
              <w:ind w:right="5"/>
              <w:jc w:val="center"/>
              <w:rPr>
                <w:color w:val="000000"/>
                <w:sz w:val="20"/>
                <w:szCs w:val="20"/>
              </w:rPr>
            </w:pPr>
            <w:r>
              <w:rPr>
                <w:rFonts w:ascii="Arial" w:eastAsia="Arial" w:hAnsi="Arial" w:cs="Arial"/>
                <w:color w:val="000000"/>
                <w:sz w:val="20"/>
                <w:szCs w:val="20"/>
              </w:rPr>
              <w:t xml:space="preserve">Collision </w:t>
            </w:r>
          </w:p>
        </w:tc>
        <w:tc>
          <w:tcPr>
            <w:tcW w:w="522"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109"/>
              <w:rPr>
                <w:color w:val="000000"/>
                <w:sz w:val="20"/>
                <w:szCs w:val="20"/>
              </w:rPr>
            </w:pPr>
            <w:r>
              <w:rPr>
                <w:rFonts w:ascii="Arial" w:eastAsia="Arial" w:hAnsi="Arial" w:cs="Arial"/>
                <w:color w:val="000000"/>
                <w:sz w:val="20"/>
                <w:szCs w:val="20"/>
              </w:rPr>
              <w:t> </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hideMark/>
          </w:tcPr>
          <w:p w:rsidR="00504BF2" w:rsidRDefault="007B11ED">
            <w:pPr>
              <w:jc w:val="center"/>
              <w:rPr>
                <w:color w:val="000000"/>
                <w:sz w:val="20"/>
                <w:szCs w:val="20"/>
              </w:rPr>
            </w:pPr>
            <w:r>
              <w:rPr>
                <w:rFonts w:ascii="Arial" w:eastAsia="Arial" w:hAnsi="Arial" w:cs="Arial"/>
                <w:color w:val="000000"/>
                <w:sz w:val="20"/>
                <w:szCs w:val="20"/>
              </w:rPr>
              <w:t xml:space="preserve">Breach of General Directions </w:t>
            </w:r>
          </w:p>
        </w:tc>
        <w:tc>
          <w:tcPr>
            <w:tcW w:w="55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109"/>
              <w:rPr>
                <w:color w:val="000000"/>
                <w:sz w:val="20"/>
                <w:szCs w:val="20"/>
              </w:rPr>
            </w:pPr>
            <w:r>
              <w:rPr>
                <w:rFonts w:ascii="Arial" w:eastAsia="Arial" w:hAnsi="Arial" w:cs="Arial"/>
                <w:color w:val="000000"/>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D9D9D9"/>
            <w:tcMar>
              <w:top w:w="12" w:type="dxa"/>
              <w:left w:w="8" w:type="dxa"/>
              <w:bottom w:w="8" w:type="dxa"/>
              <w:right w:w="8" w:type="dxa"/>
            </w:tcMar>
            <w:hideMark/>
          </w:tcPr>
          <w:p w:rsidR="00504BF2" w:rsidRDefault="007B11ED">
            <w:pPr>
              <w:ind w:left="110" w:right="50"/>
              <w:jc w:val="center"/>
              <w:rPr>
                <w:color w:val="000000"/>
                <w:sz w:val="18"/>
                <w:szCs w:val="18"/>
              </w:rPr>
            </w:pPr>
            <w:r>
              <w:rPr>
                <w:rFonts w:ascii="Arial" w:eastAsia="Arial" w:hAnsi="Arial" w:cs="Arial"/>
                <w:color w:val="000000"/>
                <w:sz w:val="18"/>
                <w:szCs w:val="18"/>
              </w:rPr>
              <w:t xml:space="preserve">Other: Please State </w:t>
            </w:r>
          </w:p>
        </w:tc>
        <w:tc>
          <w:tcPr>
            <w:tcW w:w="1702" w:type="dxa"/>
            <w:gridSpan w:val="2"/>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7B11ED">
            <w:pPr>
              <w:ind w:left="109"/>
              <w:rPr>
                <w:color w:val="000000"/>
                <w:sz w:val="20"/>
                <w:szCs w:val="20"/>
              </w:rPr>
            </w:pPr>
            <w:r>
              <w:rPr>
                <w:rFonts w:ascii="Arial" w:eastAsia="Arial" w:hAnsi="Arial" w:cs="Arial"/>
                <w:color w:val="000000"/>
                <w:sz w:val="20"/>
                <w:szCs w:val="20"/>
              </w:rPr>
              <w:t> </w:t>
            </w:r>
          </w:p>
        </w:tc>
      </w:tr>
      <w:tr w:rsidR="00504BF2">
        <w:trPr>
          <w:trHeight w:val="305"/>
        </w:trPr>
        <w:tc>
          <w:tcPr>
            <w:tcW w:w="209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504BF2">
            <w:pPr>
              <w:ind w:left="107"/>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504BF2">
            <w:pPr>
              <w:ind w:left="109"/>
              <w:rPr>
                <w:color w:val="000000"/>
                <w:sz w:val="20"/>
                <w:szCs w:val="20"/>
              </w:rPr>
            </w:pPr>
          </w:p>
        </w:tc>
        <w:tc>
          <w:tcPr>
            <w:tcW w:w="188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504BF2">
            <w:pPr>
              <w:ind w:right="5"/>
              <w:jc w:val="center"/>
              <w:rPr>
                <w:color w:val="000000"/>
                <w:sz w:val="20"/>
                <w:szCs w:val="20"/>
              </w:rPr>
            </w:pPr>
          </w:p>
        </w:tc>
        <w:tc>
          <w:tcPr>
            <w:tcW w:w="522"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504BF2">
            <w:pPr>
              <w:ind w:left="109"/>
              <w:rPr>
                <w:color w:val="000000"/>
                <w:sz w:val="20"/>
                <w:szCs w:val="20"/>
              </w:rPr>
            </w:pPr>
          </w:p>
        </w:tc>
        <w:tc>
          <w:tcPr>
            <w:tcW w:w="2313" w:type="dxa"/>
            <w:gridSpan w:val="2"/>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hideMark/>
          </w:tcPr>
          <w:p w:rsidR="00504BF2" w:rsidRDefault="00504BF2">
            <w:pPr>
              <w:jc w:val="center"/>
              <w:rPr>
                <w:color w:val="000000"/>
                <w:sz w:val="20"/>
                <w:szCs w:val="20"/>
              </w:rPr>
            </w:pPr>
          </w:p>
        </w:tc>
        <w:tc>
          <w:tcPr>
            <w:tcW w:w="550"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504BF2">
            <w:pPr>
              <w:ind w:left="109"/>
              <w:rPr>
                <w:color w:val="000000"/>
                <w:sz w:val="20"/>
                <w:szCs w:val="20"/>
              </w:rPr>
            </w:pPr>
          </w:p>
        </w:tc>
        <w:tc>
          <w:tcPr>
            <w:tcW w:w="1263" w:type="dxa"/>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hideMark/>
          </w:tcPr>
          <w:p w:rsidR="00504BF2" w:rsidRDefault="00504BF2">
            <w:pPr>
              <w:ind w:left="110" w:right="50"/>
              <w:jc w:val="center"/>
              <w:rPr>
                <w:color w:val="000000"/>
                <w:sz w:val="18"/>
                <w:szCs w:val="18"/>
              </w:rPr>
            </w:pPr>
          </w:p>
        </w:tc>
        <w:tc>
          <w:tcPr>
            <w:tcW w:w="1702" w:type="dxa"/>
            <w:gridSpan w:val="2"/>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vAlign w:val="center"/>
            <w:hideMark/>
          </w:tcPr>
          <w:p w:rsidR="00504BF2" w:rsidRDefault="00504BF2">
            <w:pPr>
              <w:ind w:left="109"/>
              <w:rPr>
                <w:color w:val="000000"/>
                <w:sz w:val="20"/>
                <w:szCs w:val="20"/>
              </w:rPr>
            </w:pPr>
          </w:p>
        </w:tc>
      </w:tr>
      <w:tr w:rsidR="00504BF2" w:rsidTr="00724162">
        <w:trPr>
          <w:trHeight w:val="398"/>
        </w:trPr>
        <w:tc>
          <w:tcPr>
            <w:tcW w:w="209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2" w:type="dxa"/>
              <w:left w:w="8" w:type="dxa"/>
              <w:bottom w:w="8" w:type="dxa"/>
              <w:right w:w="8" w:type="dxa"/>
            </w:tcMar>
            <w:hideMark/>
          </w:tcPr>
          <w:p w:rsidR="00504BF2" w:rsidRDefault="007B11ED">
            <w:pPr>
              <w:ind w:right="6"/>
              <w:jc w:val="center"/>
              <w:rPr>
                <w:color w:val="000000"/>
                <w:sz w:val="20"/>
                <w:szCs w:val="20"/>
              </w:rPr>
            </w:pPr>
            <w:r>
              <w:rPr>
                <w:rFonts w:ascii="Arial" w:eastAsia="Arial" w:hAnsi="Arial" w:cs="Arial"/>
                <w:color w:val="000000"/>
                <w:sz w:val="20"/>
                <w:szCs w:val="20"/>
              </w:rPr>
              <w:t xml:space="preserve">Date of Incident: </w:t>
            </w:r>
          </w:p>
        </w:tc>
        <w:tc>
          <w:tcPr>
            <w:tcW w:w="2441" w:type="dxa"/>
            <w:gridSpan w:val="2"/>
            <w:tcBorders>
              <w:top w:val="single" w:sz="6" w:space="0" w:color="000000"/>
              <w:left w:val="single" w:sz="6" w:space="0" w:color="000000"/>
              <w:bottom w:val="single" w:sz="6" w:space="0" w:color="000000"/>
            </w:tcBorders>
            <w:tcMar>
              <w:top w:w="12" w:type="dxa"/>
              <w:left w:w="8" w:type="dxa"/>
              <w:bottom w:w="8" w:type="dxa"/>
              <w:right w:w="5" w:type="dxa"/>
            </w:tcMar>
            <w:hideMark/>
          </w:tcPr>
          <w:p w:rsidR="00504BF2" w:rsidRDefault="007B11ED">
            <w:pPr>
              <w:ind w:left="1987"/>
              <w:rPr>
                <w:color w:val="000000"/>
                <w:sz w:val="20"/>
                <w:szCs w:val="20"/>
              </w:rPr>
            </w:pPr>
            <w:r>
              <w:rPr>
                <w:rFonts w:ascii="Arial" w:eastAsia="Arial" w:hAnsi="Arial" w:cs="Arial"/>
                <w:color w:val="000000"/>
                <w:sz w:val="20"/>
                <w:szCs w:val="20"/>
              </w:rPr>
              <w:t> </w:t>
            </w:r>
          </w:p>
          <w:p w:rsidR="00504BF2" w:rsidRDefault="007B11ED">
            <w:pPr>
              <w:ind w:left="1987"/>
              <w:rPr>
                <w:color w:val="000000"/>
                <w:sz w:val="20"/>
                <w:szCs w:val="20"/>
              </w:rPr>
            </w:pPr>
            <w:r>
              <w:rPr>
                <w:rFonts w:ascii="Arial" w:eastAsia="Arial" w:hAnsi="Arial" w:cs="Arial"/>
                <w:color w:val="000000"/>
                <w:sz w:val="20"/>
                <w:szCs w:val="20"/>
              </w:rPr>
              <w:t> </w:t>
            </w:r>
          </w:p>
        </w:tc>
        <w:tc>
          <w:tcPr>
            <w:tcW w:w="1529" w:type="dxa"/>
            <w:gridSpan w:val="2"/>
            <w:tcBorders>
              <w:top w:val="single" w:sz="6" w:space="0" w:color="000000"/>
              <w:bottom w:val="single" w:sz="6" w:space="0" w:color="000000"/>
              <w:right w:val="single" w:sz="6" w:space="0" w:color="000000"/>
            </w:tcBorders>
            <w:tcMar>
              <w:top w:w="12" w:type="dxa"/>
              <w:left w:w="5" w:type="dxa"/>
              <w:bottom w:w="8" w:type="dxa"/>
              <w:right w:w="8" w:type="dxa"/>
            </w:tcMar>
            <w:hideMark/>
          </w:tcPr>
          <w:p w:rsidR="00504BF2" w:rsidRDefault="00504BF2">
            <w:pPr>
              <w:rPr>
                <w:color w:val="000000"/>
                <w:sz w:val="22"/>
                <w:szCs w:val="22"/>
              </w:rPr>
            </w:pP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2" w:type="dxa"/>
              <w:left w:w="8" w:type="dxa"/>
              <w:bottom w:w="8" w:type="dxa"/>
              <w:right w:w="8" w:type="dxa"/>
            </w:tcMar>
            <w:hideMark/>
          </w:tcPr>
          <w:p w:rsidR="00504BF2" w:rsidRDefault="007B11ED">
            <w:pPr>
              <w:jc w:val="center"/>
              <w:rPr>
                <w:color w:val="000000"/>
                <w:sz w:val="20"/>
                <w:szCs w:val="20"/>
              </w:rPr>
            </w:pPr>
            <w:r>
              <w:rPr>
                <w:rFonts w:ascii="Arial" w:eastAsia="Arial" w:hAnsi="Arial" w:cs="Arial"/>
                <w:color w:val="000000"/>
                <w:sz w:val="20"/>
                <w:szCs w:val="20"/>
              </w:rPr>
              <w:t xml:space="preserve">Time of </w:t>
            </w:r>
            <w:r>
              <w:rPr>
                <w:rFonts w:ascii="Arial" w:eastAsia="Arial" w:hAnsi="Arial" w:cs="Arial"/>
                <w:color w:val="000000"/>
                <w:sz w:val="20"/>
                <w:szCs w:val="20"/>
              </w:rPr>
              <w:t>Incident</w:t>
            </w:r>
            <w:r>
              <w:rPr>
                <w:rFonts w:ascii="Arial" w:eastAsia="Arial" w:hAnsi="Arial" w:cs="Arial"/>
                <w:color w:val="000000"/>
                <w:sz w:val="20"/>
                <w:szCs w:val="20"/>
              </w:rPr>
              <w:t xml:space="preserve"> :</w:t>
            </w:r>
          </w:p>
        </w:tc>
        <w:tc>
          <w:tcPr>
            <w:tcW w:w="2965" w:type="dxa"/>
            <w:gridSpan w:val="3"/>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hideMark/>
          </w:tcPr>
          <w:p w:rsidR="00504BF2" w:rsidRDefault="007B11ED">
            <w:pPr>
              <w:ind w:left="46"/>
              <w:jc w:val="center"/>
              <w:rPr>
                <w:color w:val="000000"/>
                <w:sz w:val="20"/>
                <w:szCs w:val="20"/>
              </w:rPr>
            </w:pPr>
            <w:r>
              <w:rPr>
                <w:rFonts w:ascii="Arial" w:eastAsia="Arial" w:hAnsi="Arial" w:cs="Arial"/>
                <w:color w:val="000000"/>
                <w:sz w:val="20"/>
                <w:szCs w:val="20"/>
              </w:rPr>
              <w:t> </w:t>
            </w:r>
          </w:p>
        </w:tc>
      </w:tr>
      <w:tr w:rsidR="00504BF2" w:rsidTr="00724162">
        <w:trPr>
          <w:trHeight w:val="396"/>
        </w:trPr>
        <w:tc>
          <w:tcPr>
            <w:tcW w:w="209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2" w:type="dxa"/>
              <w:left w:w="8" w:type="dxa"/>
              <w:bottom w:w="8" w:type="dxa"/>
              <w:right w:w="8" w:type="dxa"/>
            </w:tcMar>
            <w:hideMark/>
          </w:tcPr>
          <w:p w:rsidR="00504BF2" w:rsidRDefault="007B11ED">
            <w:pPr>
              <w:ind w:right="3"/>
              <w:jc w:val="center"/>
              <w:rPr>
                <w:color w:val="000000"/>
                <w:sz w:val="20"/>
                <w:szCs w:val="20"/>
              </w:rPr>
            </w:pPr>
            <w:r>
              <w:rPr>
                <w:rFonts w:ascii="Arial" w:eastAsia="Arial" w:hAnsi="Arial" w:cs="Arial"/>
                <w:color w:val="000000"/>
                <w:sz w:val="20"/>
                <w:szCs w:val="20"/>
              </w:rPr>
              <w:t xml:space="preserve">Location: </w:t>
            </w:r>
          </w:p>
        </w:tc>
        <w:tc>
          <w:tcPr>
            <w:tcW w:w="2441" w:type="dxa"/>
            <w:gridSpan w:val="2"/>
            <w:tcBorders>
              <w:top w:val="single" w:sz="6" w:space="0" w:color="000000"/>
              <w:left w:val="single" w:sz="6" w:space="0" w:color="000000"/>
              <w:bottom w:val="single" w:sz="6" w:space="0" w:color="000000"/>
            </w:tcBorders>
            <w:tcMar>
              <w:top w:w="12" w:type="dxa"/>
              <w:left w:w="8" w:type="dxa"/>
              <w:bottom w:w="8" w:type="dxa"/>
              <w:right w:w="5" w:type="dxa"/>
            </w:tcMar>
            <w:hideMark/>
          </w:tcPr>
          <w:p w:rsidR="00504BF2" w:rsidRDefault="007B11ED">
            <w:pPr>
              <w:ind w:left="1987"/>
              <w:rPr>
                <w:color w:val="000000"/>
                <w:sz w:val="20"/>
                <w:szCs w:val="20"/>
              </w:rPr>
            </w:pPr>
            <w:r>
              <w:rPr>
                <w:rFonts w:ascii="Arial" w:eastAsia="Arial" w:hAnsi="Arial" w:cs="Arial"/>
                <w:color w:val="000000"/>
                <w:sz w:val="20"/>
                <w:szCs w:val="20"/>
              </w:rPr>
              <w:t> </w:t>
            </w:r>
          </w:p>
        </w:tc>
        <w:tc>
          <w:tcPr>
            <w:tcW w:w="1529" w:type="dxa"/>
            <w:gridSpan w:val="2"/>
            <w:tcBorders>
              <w:top w:val="single" w:sz="6" w:space="0" w:color="000000"/>
              <w:bottom w:val="single" w:sz="6" w:space="0" w:color="000000"/>
              <w:right w:val="single" w:sz="6" w:space="0" w:color="000000"/>
            </w:tcBorders>
            <w:tcMar>
              <w:top w:w="12" w:type="dxa"/>
              <w:left w:w="5" w:type="dxa"/>
              <w:bottom w:w="8" w:type="dxa"/>
              <w:right w:w="8" w:type="dxa"/>
            </w:tcMar>
            <w:hideMark/>
          </w:tcPr>
          <w:p w:rsidR="00504BF2" w:rsidRDefault="00504BF2">
            <w:pPr>
              <w:rPr>
                <w:color w:val="000000"/>
                <w:sz w:val="22"/>
                <w:szCs w:val="22"/>
              </w:rPr>
            </w:pPr>
          </w:p>
        </w:tc>
        <w:tc>
          <w:tcPr>
            <w:tcW w:w="1306" w:type="dxa"/>
            <w:tcBorders>
              <w:top w:val="single" w:sz="6" w:space="0" w:color="000000"/>
              <w:left w:val="single" w:sz="6" w:space="0" w:color="000000"/>
              <w:bottom w:val="single" w:sz="6" w:space="0" w:color="000000"/>
            </w:tcBorders>
            <w:shd w:val="clear" w:color="auto" w:fill="D0CECE" w:themeFill="background2" w:themeFillShade="E6"/>
            <w:tcMar>
              <w:top w:w="12" w:type="dxa"/>
              <w:left w:w="8" w:type="dxa"/>
              <w:bottom w:w="8" w:type="dxa"/>
              <w:right w:w="5" w:type="dxa"/>
            </w:tcMar>
            <w:hideMark/>
          </w:tcPr>
          <w:p w:rsidR="00504BF2" w:rsidRDefault="007B11ED">
            <w:pPr>
              <w:ind w:right="164"/>
              <w:jc w:val="right"/>
              <w:rPr>
                <w:color w:val="000000"/>
                <w:sz w:val="20"/>
                <w:szCs w:val="20"/>
              </w:rPr>
            </w:pPr>
            <w:r>
              <w:rPr>
                <w:rFonts w:ascii="Arial" w:eastAsia="Arial" w:hAnsi="Arial" w:cs="Arial"/>
                <w:color w:val="000000"/>
                <w:sz w:val="20"/>
                <w:szCs w:val="20"/>
              </w:rPr>
              <w:t xml:space="preserve">Tide: </w:t>
            </w:r>
          </w:p>
        </w:tc>
        <w:tc>
          <w:tcPr>
            <w:tcW w:w="550" w:type="dxa"/>
            <w:tcBorders>
              <w:top w:val="single" w:sz="6" w:space="0" w:color="000000"/>
              <w:bottom w:val="single" w:sz="6" w:space="0" w:color="000000"/>
              <w:right w:val="single" w:sz="6" w:space="0" w:color="000000"/>
            </w:tcBorders>
            <w:shd w:val="clear" w:color="auto" w:fill="D0CECE" w:themeFill="background2" w:themeFillShade="E6"/>
            <w:tcMar>
              <w:top w:w="12" w:type="dxa"/>
              <w:left w:w="5" w:type="dxa"/>
              <w:bottom w:w="8" w:type="dxa"/>
              <w:right w:w="8" w:type="dxa"/>
            </w:tcMar>
            <w:hideMark/>
          </w:tcPr>
          <w:p w:rsidR="00504BF2" w:rsidRDefault="00504BF2">
            <w:pPr>
              <w:rPr>
                <w:color w:val="000000"/>
                <w:sz w:val="22"/>
                <w:szCs w:val="22"/>
              </w:rPr>
            </w:pPr>
          </w:p>
        </w:tc>
        <w:tc>
          <w:tcPr>
            <w:tcW w:w="2965" w:type="dxa"/>
            <w:gridSpan w:val="3"/>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hideMark/>
          </w:tcPr>
          <w:p w:rsidR="00504BF2" w:rsidRDefault="007B11ED">
            <w:pPr>
              <w:ind w:left="46"/>
              <w:jc w:val="center"/>
              <w:rPr>
                <w:color w:val="000000"/>
                <w:sz w:val="20"/>
                <w:szCs w:val="20"/>
              </w:rPr>
            </w:pPr>
            <w:r>
              <w:rPr>
                <w:rFonts w:ascii="Arial" w:eastAsia="Arial" w:hAnsi="Arial" w:cs="Arial"/>
                <w:color w:val="000000"/>
                <w:sz w:val="20"/>
                <w:szCs w:val="20"/>
              </w:rPr>
              <w:t> </w:t>
            </w:r>
          </w:p>
        </w:tc>
      </w:tr>
      <w:tr w:rsidR="00504BF2" w:rsidTr="00724162">
        <w:trPr>
          <w:trHeight w:val="397"/>
        </w:trPr>
        <w:tc>
          <w:tcPr>
            <w:tcW w:w="209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2" w:type="dxa"/>
              <w:left w:w="8" w:type="dxa"/>
              <w:bottom w:w="8" w:type="dxa"/>
              <w:right w:w="8" w:type="dxa"/>
            </w:tcMar>
            <w:hideMark/>
          </w:tcPr>
          <w:p w:rsidR="00504BF2" w:rsidRDefault="007B11ED">
            <w:pPr>
              <w:ind w:right="1"/>
              <w:jc w:val="center"/>
              <w:rPr>
                <w:color w:val="000000"/>
                <w:sz w:val="20"/>
                <w:szCs w:val="20"/>
              </w:rPr>
            </w:pPr>
            <w:r>
              <w:rPr>
                <w:rFonts w:ascii="Arial" w:eastAsia="Arial" w:hAnsi="Arial" w:cs="Arial"/>
                <w:color w:val="000000"/>
                <w:sz w:val="20"/>
                <w:szCs w:val="20"/>
              </w:rPr>
              <w:t xml:space="preserve">Weather: </w:t>
            </w:r>
          </w:p>
        </w:tc>
        <w:tc>
          <w:tcPr>
            <w:tcW w:w="2441" w:type="dxa"/>
            <w:gridSpan w:val="2"/>
            <w:tcBorders>
              <w:top w:val="single" w:sz="6" w:space="0" w:color="000000"/>
              <w:left w:val="single" w:sz="6" w:space="0" w:color="000000"/>
              <w:bottom w:val="single" w:sz="6" w:space="0" w:color="000000"/>
            </w:tcBorders>
            <w:tcMar>
              <w:top w:w="12" w:type="dxa"/>
              <w:left w:w="8" w:type="dxa"/>
              <w:bottom w:w="8" w:type="dxa"/>
              <w:right w:w="5" w:type="dxa"/>
            </w:tcMar>
            <w:hideMark/>
          </w:tcPr>
          <w:p w:rsidR="00504BF2" w:rsidRDefault="007B11ED">
            <w:pPr>
              <w:ind w:left="1987"/>
              <w:rPr>
                <w:color w:val="000000"/>
                <w:sz w:val="20"/>
                <w:szCs w:val="20"/>
              </w:rPr>
            </w:pPr>
            <w:r>
              <w:rPr>
                <w:rFonts w:ascii="Arial" w:eastAsia="Arial" w:hAnsi="Arial" w:cs="Arial"/>
                <w:color w:val="000000"/>
                <w:sz w:val="20"/>
                <w:szCs w:val="20"/>
              </w:rPr>
              <w:t> </w:t>
            </w:r>
          </w:p>
        </w:tc>
        <w:tc>
          <w:tcPr>
            <w:tcW w:w="1529" w:type="dxa"/>
            <w:gridSpan w:val="2"/>
            <w:tcBorders>
              <w:top w:val="single" w:sz="6" w:space="0" w:color="000000"/>
              <w:bottom w:val="single" w:sz="6" w:space="0" w:color="000000"/>
              <w:right w:val="single" w:sz="6" w:space="0" w:color="000000"/>
            </w:tcBorders>
            <w:tcMar>
              <w:top w:w="12" w:type="dxa"/>
              <w:left w:w="5" w:type="dxa"/>
              <w:bottom w:w="8" w:type="dxa"/>
              <w:right w:w="8" w:type="dxa"/>
            </w:tcMar>
            <w:hideMark/>
          </w:tcPr>
          <w:p w:rsidR="00504BF2" w:rsidRDefault="00504BF2">
            <w:pPr>
              <w:rPr>
                <w:color w:val="000000"/>
                <w:sz w:val="22"/>
                <w:szCs w:val="22"/>
              </w:rPr>
            </w:pPr>
          </w:p>
        </w:tc>
        <w:tc>
          <w:tcPr>
            <w:tcW w:w="1306" w:type="dxa"/>
            <w:tcBorders>
              <w:top w:val="single" w:sz="6" w:space="0" w:color="000000"/>
              <w:left w:val="single" w:sz="6" w:space="0" w:color="000000"/>
              <w:bottom w:val="single" w:sz="6" w:space="0" w:color="000000"/>
            </w:tcBorders>
            <w:shd w:val="clear" w:color="auto" w:fill="D0CECE" w:themeFill="background2" w:themeFillShade="E6"/>
            <w:tcMar>
              <w:top w:w="12" w:type="dxa"/>
              <w:left w:w="8" w:type="dxa"/>
              <w:bottom w:w="8" w:type="dxa"/>
              <w:right w:w="5" w:type="dxa"/>
            </w:tcMar>
            <w:hideMark/>
          </w:tcPr>
          <w:p w:rsidR="00504BF2" w:rsidRDefault="007B11ED">
            <w:pPr>
              <w:jc w:val="right"/>
              <w:rPr>
                <w:color w:val="000000"/>
                <w:sz w:val="20"/>
                <w:szCs w:val="20"/>
              </w:rPr>
            </w:pPr>
            <w:r>
              <w:rPr>
                <w:rFonts w:ascii="Arial" w:eastAsia="Arial" w:hAnsi="Arial" w:cs="Arial"/>
                <w:color w:val="000000"/>
                <w:sz w:val="20"/>
                <w:szCs w:val="20"/>
              </w:rPr>
              <w:t>Visibility:</w:t>
            </w:r>
          </w:p>
        </w:tc>
        <w:tc>
          <w:tcPr>
            <w:tcW w:w="550" w:type="dxa"/>
            <w:tcBorders>
              <w:top w:val="single" w:sz="6" w:space="0" w:color="000000"/>
              <w:bottom w:val="single" w:sz="6" w:space="0" w:color="000000"/>
              <w:right w:val="single" w:sz="6" w:space="0" w:color="000000"/>
            </w:tcBorders>
            <w:shd w:val="clear" w:color="auto" w:fill="D0CECE" w:themeFill="background2" w:themeFillShade="E6"/>
            <w:tcMar>
              <w:top w:w="12" w:type="dxa"/>
              <w:left w:w="5" w:type="dxa"/>
              <w:bottom w:w="8" w:type="dxa"/>
              <w:right w:w="8" w:type="dxa"/>
            </w:tcMar>
            <w:hideMark/>
          </w:tcPr>
          <w:p w:rsidR="00504BF2" w:rsidRDefault="007B11ED">
            <w:pPr>
              <w:ind w:left="4"/>
              <w:rPr>
                <w:color w:val="000000"/>
                <w:sz w:val="20"/>
                <w:szCs w:val="20"/>
              </w:rPr>
            </w:pPr>
            <w:r>
              <w:rPr>
                <w:rFonts w:ascii="Arial" w:eastAsia="Arial" w:hAnsi="Arial" w:cs="Arial"/>
                <w:color w:val="000000"/>
                <w:sz w:val="20"/>
                <w:szCs w:val="20"/>
              </w:rPr>
              <w:t> </w:t>
            </w:r>
          </w:p>
        </w:tc>
        <w:tc>
          <w:tcPr>
            <w:tcW w:w="2965" w:type="dxa"/>
            <w:gridSpan w:val="3"/>
            <w:tcBorders>
              <w:top w:val="single" w:sz="6" w:space="0" w:color="000000"/>
              <w:left w:val="single" w:sz="6" w:space="0" w:color="000000"/>
              <w:bottom w:val="single" w:sz="6" w:space="0" w:color="000000"/>
              <w:right w:val="single" w:sz="6" w:space="0" w:color="000000"/>
            </w:tcBorders>
            <w:tcMar>
              <w:top w:w="12" w:type="dxa"/>
              <w:left w:w="8" w:type="dxa"/>
              <w:bottom w:w="8" w:type="dxa"/>
              <w:right w:w="8" w:type="dxa"/>
            </w:tcMar>
            <w:hideMark/>
          </w:tcPr>
          <w:p w:rsidR="00504BF2" w:rsidRDefault="007B11ED">
            <w:pPr>
              <w:ind w:left="46"/>
              <w:jc w:val="center"/>
              <w:rPr>
                <w:color w:val="000000"/>
                <w:sz w:val="20"/>
                <w:szCs w:val="20"/>
              </w:rPr>
            </w:pPr>
            <w:r>
              <w:rPr>
                <w:rFonts w:ascii="Arial" w:eastAsia="Arial" w:hAnsi="Arial" w:cs="Arial"/>
                <w:color w:val="000000"/>
                <w:sz w:val="20"/>
                <w:szCs w:val="20"/>
              </w:rPr>
              <w:t> </w:t>
            </w:r>
          </w:p>
        </w:tc>
      </w:tr>
    </w:tbl>
    <w:p w:rsidR="00504BF2" w:rsidRPr="00724162" w:rsidRDefault="007B11ED">
      <w:pPr>
        <w:spacing w:after="432" w:line="259" w:lineRule="auto"/>
        <w:rPr>
          <w:sz w:val="20"/>
          <w:szCs w:val="20"/>
        </w:rPr>
      </w:pPr>
      <w:r>
        <w:rPr>
          <w:rFonts w:ascii="Arial" w:eastAsia="Arial" w:hAnsi="Arial" w:cs="Arial"/>
          <w:sz w:val="16"/>
          <w:szCs w:val="16"/>
        </w:rPr>
        <w:t xml:space="preserve"> [Data Protection – Information supplied is confidential and for BHC use only]</w:t>
      </w:r>
      <w:r>
        <w:rPr>
          <w:rFonts w:ascii="Arial" w:eastAsia="Arial" w:hAnsi="Arial" w:cs="Arial"/>
          <w:sz w:val="22"/>
          <w:szCs w:val="22"/>
        </w:rPr>
        <w:t xml:space="preserve"> </w:t>
      </w:r>
      <w:r>
        <w:rPr>
          <w:rFonts w:ascii="Arial" w:eastAsia="Arial" w:hAnsi="Arial" w:cs="Arial"/>
          <w:sz w:val="22"/>
          <w:szCs w:val="22"/>
        </w:rPr>
        <w:tab/>
      </w:r>
    </w:p>
    <w:p w:rsidR="00504BF2" w:rsidRPr="00724162" w:rsidRDefault="007B11ED">
      <w:pPr>
        <w:spacing w:line="259" w:lineRule="auto"/>
        <w:ind w:right="85"/>
        <w:rPr>
          <w:sz w:val="20"/>
          <w:szCs w:val="20"/>
        </w:rPr>
      </w:pPr>
      <w:r w:rsidRPr="00724162">
        <w:rPr>
          <w:rFonts w:ascii="Arial" w:eastAsia="Arial" w:hAnsi="Arial" w:cs="Arial"/>
          <w:sz w:val="20"/>
          <w:szCs w:val="20"/>
        </w:rPr>
        <w:t> </w:t>
      </w:r>
      <w:bookmarkStart w:id="0" w:name="_GoBack"/>
      <w:bookmarkEnd w:id="0"/>
    </w:p>
    <w:tbl>
      <w:tblPr>
        <w:tblW w:w="10740" w:type="dxa"/>
        <w:tblInd w:w="11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70"/>
        <w:gridCol w:w="5670"/>
      </w:tblGrid>
      <w:tr w:rsidR="00504BF2" w:rsidRPr="00724162">
        <w:trPr>
          <w:trHeight w:val="7503"/>
        </w:trPr>
        <w:tc>
          <w:tcPr>
            <w:tcW w:w="10740" w:type="dxa"/>
            <w:gridSpan w:val="2"/>
            <w:tcBorders>
              <w:bottom w:val="single" w:sz="6" w:space="0" w:color="000000"/>
            </w:tcBorders>
            <w:tcMar>
              <w:top w:w="8" w:type="dxa"/>
              <w:left w:w="106" w:type="dxa"/>
              <w:bottom w:w="8" w:type="dxa"/>
              <w:right w:w="52" w:type="dxa"/>
            </w:tcMar>
            <w:hideMark/>
          </w:tcPr>
          <w:p w:rsidR="00504BF2" w:rsidRPr="00724162" w:rsidRDefault="007B11ED">
            <w:pPr>
              <w:spacing w:line="264" w:lineRule="auto"/>
              <w:ind w:right="56"/>
              <w:jc w:val="both"/>
              <w:rPr>
                <w:color w:val="000000"/>
                <w:sz w:val="20"/>
                <w:szCs w:val="20"/>
              </w:rPr>
            </w:pPr>
            <w:r w:rsidRPr="00724162">
              <w:rPr>
                <w:rFonts w:ascii="Arial" w:eastAsia="Arial" w:hAnsi="Arial" w:cs="Arial"/>
                <w:b/>
                <w:bCs/>
                <w:color w:val="000000"/>
                <w:sz w:val="20"/>
                <w:szCs w:val="20"/>
              </w:rPr>
              <w:lastRenderedPageBreak/>
              <w:t>Please provide an explanation of the incident in concise terms,</w:t>
            </w:r>
            <w:r w:rsidRPr="00724162">
              <w:rPr>
                <w:rFonts w:ascii="Arial" w:eastAsia="Arial" w:hAnsi="Arial" w:cs="Arial"/>
                <w:b/>
                <w:bCs/>
                <w:color w:val="000000"/>
                <w:sz w:val="20"/>
                <w:szCs w:val="20"/>
              </w:rPr>
              <w:t xml:space="preserve"> following the sequence of events and if necessary expanding on them with as much appropriate detail as possible. We encourage the inclusion of sketch where appropriate.  Please continue on another sheet if necessary. </w:t>
            </w:r>
          </w:p>
          <w:p w:rsidR="00504BF2" w:rsidRPr="00724162" w:rsidRDefault="007B11ED">
            <w:pPr>
              <w:rPr>
                <w:color w:val="000000"/>
                <w:sz w:val="20"/>
                <w:szCs w:val="20"/>
              </w:rPr>
            </w:pPr>
            <w:r w:rsidRPr="00724162">
              <w:rPr>
                <w:rFonts w:ascii="Arial" w:eastAsia="Arial" w:hAnsi="Arial" w:cs="Arial"/>
                <w:b/>
                <w:bCs/>
                <w:color w:val="000000"/>
                <w:sz w:val="20"/>
                <w:szCs w:val="20"/>
              </w:rPr>
              <w:t> </w:t>
            </w:r>
          </w:p>
          <w:p w:rsidR="00504BF2" w:rsidRPr="00724162" w:rsidRDefault="007B11ED">
            <w:pPr>
              <w:spacing w:after="4146"/>
              <w:rPr>
                <w:color w:val="000000"/>
                <w:sz w:val="20"/>
                <w:szCs w:val="20"/>
              </w:rPr>
            </w:pPr>
            <w:r w:rsidRPr="00724162">
              <w:rPr>
                <w:rFonts w:ascii="Arial" w:eastAsia="Arial" w:hAnsi="Arial" w:cs="Arial"/>
                <w:b/>
                <w:bCs/>
                <w:color w:val="000000"/>
                <w:sz w:val="20"/>
                <w:szCs w:val="20"/>
              </w:rPr>
              <w:t> </w:t>
            </w:r>
          </w:p>
          <w:p w:rsidR="00504BF2" w:rsidRPr="00724162" w:rsidRDefault="007B11ED">
            <w:pPr>
              <w:rPr>
                <w:color w:val="000000"/>
                <w:sz w:val="20"/>
                <w:szCs w:val="20"/>
              </w:rPr>
            </w:pPr>
            <w:r w:rsidRPr="00724162">
              <w:rPr>
                <w:rFonts w:ascii="Arial" w:eastAsia="Arial" w:hAnsi="Arial" w:cs="Arial"/>
                <w:color w:val="000000"/>
                <w:sz w:val="20"/>
                <w:szCs w:val="20"/>
              </w:rPr>
              <w:t> </w:t>
            </w:r>
          </w:p>
          <w:p w:rsidR="00504BF2" w:rsidRPr="00724162" w:rsidRDefault="007B11ED">
            <w:pPr>
              <w:rPr>
                <w:color w:val="000000"/>
                <w:sz w:val="20"/>
                <w:szCs w:val="20"/>
              </w:rPr>
            </w:pPr>
            <w:r w:rsidRPr="00724162">
              <w:rPr>
                <w:rFonts w:ascii="Arial" w:eastAsia="Arial" w:hAnsi="Arial" w:cs="Arial"/>
                <w:color w:val="000000"/>
                <w:sz w:val="20"/>
                <w:szCs w:val="20"/>
              </w:rPr>
              <w:t> </w:t>
            </w:r>
          </w:p>
          <w:p w:rsidR="00504BF2" w:rsidRPr="00724162" w:rsidRDefault="007B11ED">
            <w:pPr>
              <w:rPr>
                <w:color w:val="000000"/>
                <w:sz w:val="20"/>
                <w:szCs w:val="20"/>
              </w:rPr>
            </w:pPr>
            <w:r w:rsidRPr="00724162">
              <w:rPr>
                <w:rFonts w:ascii="Arial" w:eastAsia="Arial" w:hAnsi="Arial" w:cs="Arial"/>
                <w:color w:val="000000"/>
                <w:sz w:val="20"/>
                <w:szCs w:val="20"/>
              </w:rPr>
              <w:t> </w:t>
            </w:r>
          </w:p>
          <w:p w:rsidR="00504BF2" w:rsidRPr="00724162" w:rsidRDefault="007B11ED">
            <w:pPr>
              <w:rPr>
                <w:color w:val="000000"/>
                <w:sz w:val="20"/>
                <w:szCs w:val="20"/>
              </w:rPr>
            </w:pPr>
            <w:r w:rsidRPr="00724162">
              <w:rPr>
                <w:rFonts w:ascii="Arial" w:eastAsia="Arial" w:hAnsi="Arial" w:cs="Arial"/>
                <w:color w:val="000000"/>
                <w:sz w:val="20"/>
                <w:szCs w:val="20"/>
              </w:rPr>
              <w:t> </w:t>
            </w:r>
          </w:p>
          <w:p w:rsidR="00504BF2" w:rsidRPr="00724162" w:rsidRDefault="00504BF2">
            <w:pPr>
              <w:rPr>
                <w:color w:val="000000"/>
                <w:sz w:val="20"/>
                <w:szCs w:val="20"/>
              </w:rPr>
            </w:pPr>
          </w:p>
          <w:p w:rsidR="00504BF2" w:rsidRPr="00724162" w:rsidRDefault="007B11ED">
            <w:pPr>
              <w:rPr>
                <w:color w:val="000000"/>
                <w:sz w:val="20"/>
                <w:szCs w:val="20"/>
              </w:rPr>
            </w:pPr>
            <w:r w:rsidRPr="00724162">
              <w:rPr>
                <w:rFonts w:ascii="Arial" w:eastAsia="Arial" w:hAnsi="Arial" w:cs="Arial"/>
                <w:color w:val="000000"/>
                <w:sz w:val="20"/>
                <w:szCs w:val="20"/>
              </w:rPr>
              <w:t> </w:t>
            </w:r>
          </w:p>
          <w:p w:rsidR="00504BF2" w:rsidRPr="00724162" w:rsidRDefault="007B11ED">
            <w:pPr>
              <w:rPr>
                <w:color w:val="000000"/>
                <w:sz w:val="20"/>
                <w:szCs w:val="20"/>
              </w:rPr>
            </w:pPr>
            <w:r w:rsidRPr="00724162">
              <w:rPr>
                <w:rFonts w:ascii="Arial" w:eastAsia="Arial" w:hAnsi="Arial" w:cs="Arial"/>
                <w:b/>
                <w:bCs/>
                <w:color w:val="000000"/>
                <w:sz w:val="20"/>
                <w:szCs w:val="20"/>
              </w:rPr>
              <w:t> </w:t>
            </w:r>
          </w:p>
        </w:tc>
      </w:tr>
      <w:tr w:rsidR="00504BF2" w:rsidRPr="00724162">
        <w:trPr>
          <w:trHeight w:val="1106"/>
        </w:trPr>
        <w:tc>
          <w:tcPr>
            <w:tcW w:w="10740" w:type="dxa"/>
            <w:gridSpan w:val="2"/>
            <w:tcBorders>
              <w:top w:val="single" w:sz="6" w:space="0" w:color="000000"/>
              <w:bottom w:val="single" w:sz="6" w:space="0" w:color="000000"/>
            </w:tcBorders>
            <w:tcMar>
              <w:top w:w="8" w:type="dxa"/>
              <w:left w:w="106" w:type="dxa"/>
              <w:bottom w:w="8" w:type="dxa"/>
              <w:right w:w="52" w:type="dxa"/>
            </w:tcMar>
            <w:hideMark/>
          </w:tcPr>
          <w:p w:rsidR="00504BF2" w:rsidRPr="00724162" w:rsidRDefault="007B11ED">
            <w:pPr>
              <w:rPr>
                <w:color w:val="000000"/>
                <w:sz w:val="20"/>
                <w:szCs w:val="20"/>
              </w:rPr>
            </w:pPr>
            <w:r w:rsidRPr="00724162">
              <w:rPr>
                <w:rFonts w:ascii="Arial" w:eastAsia="Arial" w:hAnsi="Arial" w:cs="Arial"/>
                <w:b/>
                <w:bCs/>
                <w:color w:val="000000"/>
                <w:sz w:val="20"/>
                <w:szCs w:val="20"/>
              </w:rPr>
              <w:t xml:space="preserve">Details of any </w:t>
            </w:r>
            <w:r w:rsidRPr="00724162">
              <w:rPr>
                <w:rFonts w:ascii="Arial" w:eastAsia="Arial" w:hAnsi="Arial" w:cs="Arial"/>
                <w:b/>
                <w:bCs/>
                <w:color w:val="000000"/>
                <w:sz w:val="20"/>
                <w:szCs w:val="20"/>
              </w:rPr>
              <w:t>third parties/Witness/Injured parties:</w:t>
            </w:r>
          </w:p>
          <w:p w:rsidR="00504BF2" w:rsidRPr="00724162" w:rsidRDefault="00504BF2">
            <w:pPr>
              <w:jc w:val="both"/>
              <w:rPr>
                <w:color w:val="000000"/>
                <w:sz w:val="20"/>
                <w:szCs w:val="20"/>
              </w:rPr>
            </w:pPr>
          </w:p>
        </w:tc>
      </w:tr>
      <w:tr w:rsidR="00504BF2" w:rsidRPr="00724162">
        <w:trPr>
          <w:trHeight w:val="851"/>
        </w:trPr>
        <w:tc>
          <w:tcPr>
            <w:tcW w:w="10740" w:type="dxa"/>
            <w:gridSpan w:val="2"/>
            <w:tcBorders>
              <w:top w:val="single" w:sz="6" w:space="0" w:color="000000"/>
              <w:bottom w:val="single" w:sz="6" w:space="0" w:color="000000"/>
            </w:tcBorders>
            <w:tcMar>
              <w:top w:w="8" w:type="dxa"/>
              <w:left w:w="106" w:type="dxa"/>
              <w:bottom w:w="8" w:type="dxa"/>
              <w:right w:w="52" w:type="dxa"/>
            </w:tcMar>
            <w:hideMark/>
          </w:tcPr>
          <w:p w:rsidR="00504BF2" w:rsidRPr="00724162" w:rsidRDefault="007B11ED">
            <w:pPr>
              <w:jc w:val="both"/>
              <w:rPr>
                <w:color w:val="000000"/>
                <w:sz w:val="20"/>
                <w:szCs w:val="20"/>
              </w:rPr>
            </w:pPr>
            <w:r w:rsidRPr="00724162">
              <w:rPr>
                <w:rFonts w:ascii="Arial" w:eastAsia="Arial" w:hAnsi="Arial" w:cs="Arial"/>
                <w:b/>
                <w:bCs/>
                <w:color w:val="000000"/>
                <w:sz w:val="20"/>
                <w:szCs w:val="20"/>
              </w:rPr>
              <w:t xml:space="preserve">What immediate action have you taken to prevent a similar occurrence happening again?  </w:t>
            </w:r>
          </w:p>
        </w:tc>
      </w:tr>
      <w:tr w:rsidR="00504BF2" w:rsidRPr="00724162">
        <w:trPr>
          <w:trHeight w:val="537"/>
        </w:trPr>
        <w:tc>
          <w:tcPr>
            <w:tcW w:w="10740" w:type="dxa"/>
            <w:gridSpan w:val="2"/>
            <w:tcBorders>
              <w:top w:val="single" w:sz="6" w:space="0" w:color="000000"/>
              <w:bottom w:val="single" w:sz="6" w:space="0" w:color="000000"/>
            </w:tcBorders>
            <w:tcMar>
              <w:top w:w="8" w:type="dxa"/>
              <w:left w:w="106" w:type="dxa"/>
              <w:bottom w:w="8" w:type="dxa"/>
              <w:right w:w="52" w:type="dxa"/>
            </w:tcMar>
            <w:hideMark/>
          </w:tcPr>
          <w:p w:rsidR="00504BF2" w:rsidRPr="00724162" w:rsidRDefault="007B11ED">
            <w:pPr>
              <w:jc w:val="both"/>
              <w:rPr>
                <w:color w:val="000000"/>
                <w:sz w:val="20"/>
                <w:szCs w:val="20"/>
              </w:rPr>
            </w:pPr>
            <w:r w:rsidRPr="00724162">
              <w:rPr>
                <w:rFonts w:ascii="Arial" w:eastAsia="Arial" w:hAnsi="Arial" w:cs="Arial"/>
                <w:b/>
                <w:bCs/>
                <w:color w:val="000000"/>
                <w:sz w:val="20"/>
                <w:szCs w:val="20"/>
              </w:rPr>
              <w:t>In your opinion, what was the root cause of the incident?</w:t>
            </w:r>
          </w:p>
        </w:tc>
      </w:tr>
      <w:tr w:rsidR="00504BF2" w:rsidRPr="00724162">
        <w:trPr>
          <w:trHeight w:val="984"/>
        </w:trPr>
        <w:tc>
          <w:tcPr>
            <w:tcW w:w="10740" w:type="dxa"/>
            <w:gridSpan w:val="2"/>
            <w:tcBorders>
              <w:top w:val="single" w:sz="6" w:space="0" w:color="000000"/>
              <w:bottom w:val="single" w:sz="6" w:space="0" w:color="000000"/>
            </w:tcBorders>
            <w:tcMar>
              <w:top w:w="8" w:type="dxa"/>
              <w:left w:w="106" w:type="dxa"/>
              <w:bottom w:w="8" w:type="dxa"/>
              <w:right w:w="52" w:type="dxa"/>
            </w:tcMar>
            <w:hideMark/>
          </w:tcPr>
          <w:p w:rsidR="00504BF2" w:rsidRPr="00724162" w:rsidRDefault="007B11ED">
            <w:pPr>
              <w:jc w:val="both"/>
              <w:rPr>
                <w:color w:val="000000"/>
                <w:sz w:val="20"/>
                <w:szCs w:val="20"/>
              </w:rPr>
            </w:pPr>
            <w:r w:rsidRPr="00724162">
              <w:rPr>
                <w:rFonts w:ascii="Arial" w:eastAsia="Arial" w:hAnsi="Arial" w:cs="Arial"/>
                <w:b/>
                <w:bCs/>
                <w:color w:val="000000"/>
                <w:sz w:val="20"/>
                <w:szCs w:val="20"/>
              </w:rPr>
              <w:t>Please include recommendations for future preventative measures</w:t>
            </w:r>
          </w:p>
        </w:tc>
      </w:tr>
      <w:tr w:rsidR="00504BF2" w:rsidRPr="00724162">
        <w:trPr>
          <w:trHeight w:val="394"/>
        </w:trPr>
        <w:tc>
          <w:tcPr>
            <w:tcW w:w="5070" w:type="dxa"/>
            <w:tcBorders>
              <w:top w:val="single" w:sz="6" w:space="0" w:color="000000"/>
              <w:bottom w:val="single" w:sz="6" w:space="0" w:color="000000"/>
              <w:right w:val="single" w:sz="6" w:space="0" w:color="000000"/>
            </w:tcBorders>
            <w:shd w:val="clear" w:color="auto" w:fill="D9D9D9"/>
            <w:tcMar>
              <w:top w:w="8" w:type="dxa"/>
              <w:left w:w="106" w:type="dxa"/>
              <w:bottom w:w="8" w:type="dxa"/>
              <w:right w:w="52" w:type="dxa"/>
            </w:tcMar>
            <w:hideMark/>
          </w:tcPr>
          <w:p w:rsidR="00504BF2" w:rsidRPr="00724162" w:rsidRDefault="007B11ED">
            <w:pPr>
              <w:ind w:right="62"/>
              <w:jc w:val="center"/>
              <w:rPr>
                <w:color w:val="000000"/>
                <w:sz w:val="20"/>
                <w:szCs w:val="20"/>
              </w:rPr>
            </w:pPr>
            <w:r w:rsidRPr="00724162">
              <w:rPr>
                <w:rFonts w:ascii="Arial" w:eastAsia="Arial" w:hAnsi="Arial" w:cs="Arial"/>
                <w:b/>
                <w:bCs/>
                <w:color w:val="000000"/>
                <w:sz w:val="20"/>
                <w:szCs w:val="20"/>
              </w:rPr>
              <w:t xml:space="preserve">NAME </w:t>
            </w:r>
          </w:p>
        </w:tc>
        <w:tc>
          <w:tcPr>
            <w:tcW w:w="5670" w:type="dxa"/>
            <w:tcBorders>
              <w:top w:val="single" w:sz="6" w:space="0" w:color="000000"/>
              <w:left w:val="single" w:sz="6" w:space="0" w:color="000000"/>
              <w:bottom w:val="single" w:sz="6" w:space="0" w:color="000000"/>
            </w:tcBorders>
            <w:shd w:val="clear" w:color="auto" w:fill="D9D9D9"/>
            <w:tcMar>
              <w:top w:w="8" w:type="dxa"/>
              <w:left w:w="106" w:type="dxa"/>
              <w:bottom w:w="8" w:type="dxa"/>
              <w:right w:w="52" w:type="dxa"/>
            </w:tcMar>
            <w:hideMark/>
          </w:tcPr>
          <w:p w:rsidR="00504BF2" w:rsidRPr="00724162" w:rsidRDefault="007B11ED">
            <w:pPr>
              <w:ind w:right="53"/>
              <w:jc w:val="center"/>
              <w:rPr>
                <w:color w:val="000000"/>
                <w:sz w:val="20"/>
                <w:szCs w:val="20"/>
              </w:rPr>
            </w:pPr>
            <w:r w:rsidRPr="00724162">
              <w:rPr>
                <w:rFonts w:ascii="Arial" w:eastAsia="Arial" w:hAnsi="Arial" w:cs="Arial"/>
                <w:b/>
                <w:bCs/>
                <w:color w:val="000000"/>
                <w:sz w:val="20"/>
                <w:szCs w:val="20"/>
              </w:rPr>
              <w:t xml:space="preserve">POSITION </w:t>
            </w:r>
          </w:p>
        </w:tc>
      </w:tr>
      <w:tr w:rsidR="00504BF2" w:rsidRPr="00724162">
        <w:trPr>
          <w:trHeight w:val="518"/>
        </w:trPr>
        <w:tc>
          <w:tcPr>
            <w:tcW w:w="5070" w:type="dxa"/>
            <w:tcBorders>
              <w:top w:val="single" w:sz="6" w:space="0" w:color="000000"/>
              <w:bottom w:val="single" w:sz="6" w:space="0" w:color="000000"/>
              <w:right w:val="single" w:sz="6" w:space="0" w:color="000000"/>
            </w:tcBorders>
            <w:tcMar>
              <w:top w:w="8" w:type="dxa"/>
              <w:left w:w="106" w:type="dxa"/>
              <w:bottom w:w="8" w:type="dxa"/>
              <w:right w:w="52" w:type="dxa"/>
            </w:tcMar>
            <w:hideMark/>
          </w:tcPr>
          <w:p w:rsidR="00504BF2" w:rsidRPr="00724162" w:rsidRDefault="007B11ED">
            <w:pPr>
              <w:ind w:left="4"/>
              <w:jc w:val="center"/>
              <w:rPr>
                <w:color w:val="000000"/>
                <w:sz w:val="20"/>
                <w:szCs w:val="20"/>
              </w:rPr>
            </w:pPr>
            <w:r w:rsidRPr="00724162">
              <w:rPr>
                <w:rFonts w:ascii="Arial" w:eastAsia="Arial" w:hAnsi="Arial" w:cs="Arial"/>
                <w:b/>
                <w:bCs/>
                <w:color w:val="000000"/>
                <w:sz w:val="20"/>
                <w:szCs w:val="20"/>
              </w:rPr>
              <w:t> </w:t>
            </w:r>
          </w:p>
        </w:tc>
        <w:tc>
          <w:tcPr>
            <w:tcW w:w="5670" w:type="dxa"/>
            <w:tcBorders>
              <w:top w:val="single" w:sz="6" w:space="0" w:color="000000"/>
              <w:left w:val="single" w:sz="6" w:space="0" w:color="000000"/>
              <w:bottom w:val="single" w:sz="6" w:space="0" w:color="000000"/>
            </w:tcBorders>
            <w:tcMar>
              <w:top w:w="8" w:type="dxa"/>
              <w:left w:w="106" w:type="dxa"/>
              <w:bottom w:w="8" w:type="dxa"/>
              <w:right w:w="52" w:type="dxa"/>
            </w:tcMar>
            <w:hideMark/>
          </w:tcPr>
          <w:p w:rsidR="00504BF2" w:rsidRPr="00724162" w:rsidRDefault="007B11ED">
            <w:pPr>
              <w:ind w:left="9"/>
              <w:jc w:val="center"/>
              <w:rPr>
                <w:color w:val="000000"/>
                <w:sz w:val="20"/>
                <w:szCs w:val="20"/>
              </w:rPr>
            </w:pPr>
            <w:r w:rsidRPr="00724162">
              <w:rPr>
                <w:rFonts w:ascii="Arial" w:eastAsia="Arial" w:hAnsi="Arial" w:cs="Arial"/>
                <w:b/>
                <w:bCs/>
                <w:color w:val="000000"/>
                <w:sz w:val="20"/>
                <w:szCs w:val="20"/>
              </w:rPr>
              <w:t> </w:t>
            </w:r>
          </w:p>
          <w:p w:rsidR="00504BF2" w:rsidRPr="00724162" w:rsidRDefault="007B11ED">
            <w:pPr>
              <w:ind w:left="9"/>
              <w:jc w:val="center"/>
              <w:rPr>
                <w:color w:val="000000"/>
                <w:sz w:val="20"/>
                <w:szCs w:val="20"/>
              </w:rPr>
            </w:pPr>
            <w:r w:rsidRPr="00724162">
              <w:rPr>
                <w:rFonts w:ascii="Arial" w:eastAsia="Arial" w:hAnsi="Arial" w:cs="Arial"/>
                <w:b/>
                <w:bCs/>
                <w:color w:val="000000"/>
                <w:sz w:val="20"/>
                <w:szCs w:val="20"/>
              </w:rPr>
              <w:t> </w:t>
            </w:r>
          </w:p>
        </w:tc>
      </w:tr>
      <w:tr w:rsidR="00504BF2" w:rsidRPr="00724162">
        <w:trPr>
          <w:trHeight w:val="394"/>
        </w:trPr>
        <w:tc>
          <w:tcPr>
            <w:tcW w:w="5070" w:type="dxa"/>
            <w:tcBorders>
              <w:top w:val="single" w:sz="6" w:space="0" w:color="000000"/>
              <w:bottom w:val="single" w:sz="6" w:space="0" w:color="000000"/>
              <w:right w:val="single" w:sz="6" w:space="0" w:color="000000"/>
            </w:tcBorders>
            <w:shd w:val="clear" w:color="auto" w:fill="D9D9D9"/>
            <w:tcMar>
              <w:top w:w="8" w:type="dxa"/>
              <w:left w:w="106" w:type="dxa"/>
              <w:bottom w:w="8" w:type="dxa"/>
              <w:right w:w="52" w:type="dxa"/>
            </w:tcMar>
            <w:hideMark/>
          </w:tcPr>
          <w:p w:rsidR="00504BF2" w:rsidRPr="00724162" w:rsidRDefault="007B11ED">
            <w:pPr>
              <w:ind w:right="63"/>
              <w:jc w:val="center"/>
              <w:rPr>
                <w:color w:val="000000"/>
                <w:sz w:val="20"/>
                <w:szCs w:val="20"/>
              </w:rPr>
            </w:pPr>
            <w:r w:rsidRPr="00724162">
              <w:rPr>
                <w:rFonts w:ascii="Arial" w:eastAsia="Arial" w:hAnsi="Arial" w:cs="Arial"/>
                <w:b/>
                <w:bCs/>
                <w:color w:val="000000"/>
                <w:sz w:val="20"/>
                <w:szCs w:val="20"/>
              </w:rPr>
              <w:t xml:space="preserve">SIGNATURE OF PERSON SUBMITTING REPORT </w:t>
            </w:r>
          </w:p>
        </w:tc>
        <w:tc>
          <w:tcPr>
            <w:tcW w:w="5670" w:type="dxa"/>
            <w:tcBorders>
              <w:top w:val="single" w:sz="6" w:space="0" w:color="000000"/>
              <w:left w:val="single" w:sz="6" w:space="0" w:color="000000"/>
              <w:bottom w:val="single" w:sz="6" w:space="0" w:color="000000"/>
            </w:tcBorders>
            <w:shd w:val="clear" w:color="auto" w:fill="D9D9D9"/>
            <w:tcMar>
              <w:top w:w="8" w:type="dxa"/>
              <w:left w:w="106" w:type="dxa"/>
              <w:bottom w:w="8" w:type="dxa"/>
              <w:right w:w="52" w:type="dxa"/>
            </w:tcMar>
            <w:hideMark/>
          </w:tcPr>
          <w:p w:rsidR="00504BF2" w:rsidRPr="00724162" w:rsidRDefault="007B11ED">
            <w:pPr>
              <w:ind w:right="57"/>
              <w:jc w:val="center"/>
              <w:rPr>
                <w:color w:val="000000"/>
                <w:sz w:val="20"/>
                <w:szCs w:val="20"/>
              </w:rPr>
            </w:pPr>
            <w:r w:rsidRPr="00724162">
              <w:rPr>
                <w:rFonts w:ascii="Arial" w:eastAsia="Arial" w:hAnsi="Arial" w:cs="Arial"/>
                <w:b/>
                <w:bCs/>
                <w:color w:val="000000"/>
                <w:sz w:val="20"/>
                <w:szCs w:val="20"/>
              </w:rPr>
              <w:t xml:space="preserve">DATE OF REPORT </w:t>
            </w:r>
          </w:p>
        </w:tc>
      </w:tr>
      <w:tr w:rsidR="00504BF2" w:rsidRPr="00724162">
        <w:trPr>
          <w:trHeight w:val="520"/>
        </w:trPr>
        <w:tc>
          <w:tcPr>
            <w:tcW w:w="5070" w:type="dxa"/>
            <w:tcBorders>
              <w:top w:val="single" w:sz="6" w:space="0" w:color="000000"/>
              <w:bottom w:val="single" w:sz="6" w:space="0" w:color="000000"/>
              <w:right w:val="single" w:sz="6" w:space="0" w:color="000000"/>
            </w:tcBorders>
            <w:tcMar>
              <w:top w:w="8" w:type="dxa"/>
              <w:left w:w="106" w:type="dxa"/>
              <w:bottom w:w="8" w:type="dxa"/>
              <w:right w:w="52" w:type="dxa"/>
            </w:tcMar>
            <w:hideMark/>
          </w:tcPr>
          <w:p w:rsidR="00504BF2" w:rsidRPr="00724162" w:rsidRDefault="007B11ED">
            <w:pPr>
              <w:ind w:left="4"/>
              <w:jc w:val="center"/>
              <w:rPr>
                <w:color w:val="000000"/>
                <w:sz w:val="20"/>
                <w:szCs w:val="20"/>
              </w:rPr>
            </w:pPr>
            <w:r w:rsidRPr="00724162">
              <w:rPr>
                <w:rFonts w:ascii="Arial" w:eastAsia="Arial" w:hAnsi="Arial" w:cs="Arial"/>
                <w:b/>
                <w:bCs/>
                <w:color w:val="000000"/>
                <w:sz w:val="20"/>
                <w:szCs w:val="20"/>
              </w:rPr>
              <w:t> </w:t>
            </w:r>
          </w:p>
        </w:tc>
        <w:tc>
          <w:tcPr>
            <w:tcW w:w="5670" w:type="dxa"/>
            <w:tcBorders>
              <w:top w:val="single" w:sz="6" w:space="0" w:color="000000"/>
              <w:left w:val="single" w:sz="6" w:space="0" w:color="000000"/>
              <w:bottom w:val="single" w:sz="6" w:space="0" w:color="000000"/>
            </w:tcBorders>
            <w:tcMar>
              <w:top w:w="8" w:type="dxa"/>
              <w:left w:w="106" w:type="dxa"/>
              <w:bottom w:w="8" w:type="dxa"/>
              <w:right w:w="52" w:type="dxa"/>
            </w:tcMar>
            <w:hideMark/>
          </w:tcPr>
          <w:p w:rsidR="00504BF2" w:rsidRPr="00724162" w:rsidRDefault="007B11ED">
            <w:pPr>
              <w:ind w:left="9"/>
              <w:jc w:val="center"/>
              <w:rPr>
                <w:color w:val="000000"/>
                <w:sz w:val="20"/>
                <w:szCs w:val="20"/>
              </w:rPr>
            </w:pPr>
            <w:r w:rsidRPr="00724162">
              <w:rPr>
                <w:rFonts w:ascii="Arial" w:eastAsia="Arial" w:hAnsi="Arial" w:cs="Arial"/>
                <w:b/>
                <w:bCs/>
                <w:color w:val="000000"/>
                <w:sz w:val="20"/>
                <w:szCs w:val="20"/>
              </w:rPr>
              <w:t> </w:t>
            </w:r>
          </w:p>
          <w:p w:rsidR="00504BF2" w:rsidRPr="00724162" w:rsidRDefault="007B11ED">
            <w:pPr>
              <w:ind w:left="9"/>
              <w:jc w:val="center"/>
              <w:rPr>
                <w:color w:val="000000"/>
                <w:sz w:val="20"/>
                <w:szCs w:val="20"/>
              </w:rPr>
            </w:pPr>
            <w:r w:rsidRPr="00724162">
              <w:rPr>
                <w:rFonts w:ascii="Arial" w:eastAsia="Arial" w:hAnsi="Arial" w:cs="Arial"/>
                <w:b/>
                <w:bCs/>
                <w:color w:val="000000"/>
                <w:sz w:val="20"/>
                <w:szCs w:val="20"/>
              </w:rPr>
              <w:t> </w:t>
            </w:r>
          </w:p>
        </w:tc>
      </w:tr>
      <w:tr w:rsidR="00504BF2" w:rsidRPr="00724162">
        <w:trPr>
          <w:trHeight w:val="417"/>
        </w:trPr>
        <w:tc>
          <w:tcPr>
            <w:tcW w:w="5070" w:type="dxa"/>
            <w:tcBorders>
              <w:top w:val="single" w:sz="6" w:space="0" w:color="000000"/>
              <w:bottom w:val="single" w:sz="6" w:space="0" w:color="000000"/>
              <w:right w:val="single" w:sz="6" w:space="0" w:color="000000"/>
            </w:tcBorders>
            <w:shd w:val="clear" w:color="auto" w:fill="D0CECE"/>
            <w:tcMar>
              <w:top w:w="8" w:type="dxa"/>
              <w:left w:w="106" w:type="dxa"/>
              <w:bottom w:w="8" w:type="dxa"/>
              <w:right w:w="52" w:type="dxa"/>
            </w:tcMar>
            <w:hideMark/>
          </w:tcPr>
          <w:p w:rsidR="00504BF2" w:rsidRPr="00724162" w:rsidRDefault="007B11ED">
            <w:pPr>
              <w:ind w:left="4"/>
              <w:jc w:val="center"/>
              <w:rPr>
                <w:color w:val="000000"/>
                <w:sz w:val="20"/>
                <w:szCs w:val="20"/>
              </w:rPr>
            </w:pPr>
            <w:r w:rsidRPr="00724162">
              <w:rPr>
                <w:rFonts w:ascii="Arial" w:eastAsia="Arial" w:hAnsi="Arial" w:cs="Arial"/>
                <w:b/>
                <w:bCs/>
                <w:color w:val="000000"/>
                <w:sz w:val="20"/>
                <w:szCs w:val="20"/>
              </w:rPr>
              <w:t xml:space="preserve">CASE NUMBER </w:t>
            </w:r>
          </w:p>
        </w:tc>
        <w:tc>
          <w:tcPr>
            <w:tcW w:w="5670" w:type="dxa"/>
            <w:tcBorders>
              <w:top w:val="single" w:sz="6" w:space="0" w:color="000000"/>
              <w:left w:val="single" w:sz="6" w:space="0" w:color="000000"/>
              <w:bottom w:val="single" w:sz="6" w:space="0" w:color="000000"/>
            </w:tcBorders>
            <w:shd w:val="clear" w:color="auto" w:fill="D0CECE"/>
            <w:tcMar>
              <w:top w:w="8" w:type="dxa"/>
              <w:left w:w="106" w:type="dxa"/>
              <w:bottom w:w="8" w:type="dxa"/>
              <w:right w:w="52" w:type="dxa"/>
            </w:tcMar>
            <w:hideMark/>
          </w:tcPr>
          <w:p w:rsidR="00504BF2" w:rsidRPr="00724162" w:rsidRDefault="007B11ED">
            <w:pPr>
              <w:ind w:left="9"/>
              <w:jc w:val="center"/>
              <w:rPr>
                <w:color w:val="000000"/>
                <w:sz w:val="20"/>
                <w:szCs w:val="20"/>
              </w:rPr>
            </w:pPr>
            <w:r w:rsidRPr="00724162">
              <w:rPr>
                <w:rFonts w:ascii="Arial" w:eastAsia="Arial" w:hAnsi="Arial" w:cs="Arial"/>
                <w:b/>
                <w:bCs/>
                <w:color w:val="000000"/>
                <w:sz w:val="20"/>
                <w:szCs w:val="20"/>
              </w:rPr>
              <w:t>INITIAL RESPONSE DATE</w:t>
            </w:r>
          </w:p>
        </w:tc>
      </w:tr>
      <w:tr w:rsidR="00504BF2" w:rsidRPr="00724162">
        <w:trPr>
          <w:trHeight w:val="520"/>
        </w:trPr>
        <w:tc>
          <w:tcPr>
            <w:tcW w:w="5070" w:type="dxa"/>
            <w:tcBorders>
              <w:top w:val="single" w:sz="6" w:space="0" w:color="000000"/>
              <w:right w:val="single" w:sz="6" w:space="0" w:color="000000"/>
            </w:tcBorders>
            <w:tcMar>
              <w:top w:w="8" w:type="dxa"/>
              <w:left w:w="106" w:type="dxa"/>
              <w:bottom w:w="8" w:type="dxa"/>
              <w:right w:w="52" w:type="dxa"/>
            </w:tcMar>
            <w:hideMark/>
          </w:tcPr>
          <w:p w:rsidR="00504BF2" w:rsidRPr="00724162" w:rsidRDefault="007B11ED">
            <w:pPr>
              <w:ind w:left="4"/>
              <w:rPr>
                <w:color w:val="000000"/>
                <w:sz w:val="20"/>
                <w:szCs w:val="20"/>
              </w:rPr>
            </w:pPr>
            <w:r w:rsidRPr="00724162">
              <w:rPr>
                <w:rFonts w:ascii="Arial" w:eastAsia="Arial" w:hAnsi="Arial" w:cs="Arial"/>
                <w:color w:val="000000"/>
                <w:sz w:val="20"/>
                <w:szCs w:val="20"/>
              </w:rPr>
              <w:t>Internal Use Only:</w:t>
            </w:r>
          </w:p>
        </w:tc>
        <w:tc>
          <w:tcPr>
            <w:tcW w:w="5670" w:type="dxa"/>
            <w:tcBorders>
              <w:top w:val="single" w:sz="6" w:space="0" w:color="000000"/>
              <w:left w:val="single" w:sz="6" w:space="0" w:color="000000"/>
            </w:tcBorders>
            <w:tcMar>
              <w:top w:w="8" w:type="dxa"/>
              <w:left w:w="106" w:type="dxa"/>
              <w:bottom w:w="8" w:type="dxa"/>
              <w:right w:w="52" w:type="dxa"/>
            </w:tcMar>
            <w:hideMark/>
          </w:tcPr>
          <w:p w:rsidR="00504BF2" w:rsidRPr="00724162" w:rsidRDefault="007B11ED">
            <w:pPr>
              <w:ind w:left="9"/>
              <w:rPr>
                <w:color w:val="000000"/>
                <w:sz w:val="20"/>
                <w:szCs w:val="20"/>
              </w:rPr>
            </w:pPr>
            <w:r w:rsidRPr="00724162">
              <w:rPr>
                <w:rFonts w:ascii="Arial" w:eastAsia="Arial" w:hAnsi="Arial" w:cs="Arial"/>
                <w:color w:val="000000"/>
                <w:sz w:val="20"/>
                <w:szCs w:val="20"/>
              </w:rPr>
              <w:t>Internal Use Only:</w:t>
            </w:r>
          </w:p>
        </w:tc>
      </w:tr>
    </w:tbl>
    <w:p w:rsidR="00504BF2" w:rsidRPr="00724162" w:rsidRDefault="00504BF2">
      <w:pPr>
        <w:spacing w:after="3" w:line="259" w:lineRule="auto"/>
        <w:rPr>
          <w:sz w:val="20"/>
          <w:szCs w:val="20"/>
        </w:rPr>
      </w:pPr>
    </w:p>
    <w:p w:rsidR="00504BF2" w:rsidRPr="00724162" w:rsidRDefault="007B11ED">
      <w:pPr>
        <w:spacing w:after="3" w:line="259" w:lineRule="auto"/>
        <w:rPr>
          <w:sz w:val="20"/>
          <w:szCs w:val="20"/>
        </w:rPr>
      </w:pPr>
      <w:r w:rsidRPr="00724162">
        <w:rPr>
          <w:rFonts w:ascii="Arial" w:eastAsia="Arial" w:hAnsi="Arial" w:cs="Arial"/>
          <w:i/>
          <w:iCs/>
          <w:sz w:val="20"/>
          <w:szCs w:val="20"/>
        </w:rPr>
        <w:t xml:space="preserve">Upon completion, please submit this form to </w:t>
      </w:r>
      <w:hyperlink r:id="rId5" w:history="1">
        <w:r w:rsidRPr="00724162">
          <w:rPr>
            <w:rFonts w:ascii="Arial" w:eastAsia="Arial" w:hAnsi="Arial" w:cs="Arial"/>
            <w:i/>
            <w:iCs/>
            <w:color w:val="0563C1"/>
            <w:sz w:val="20"/>
            <w:szCs w:val="20"/>
            <w:u w:val="single" w:color="0563C1"/>
          </w:rPr>
          <w:t>operations@belfast-harbour.co.uk</w:t>
        </w:r>
      </w:hyperlink>
    </w:p>
    <w:p w:rsidR="00504BF2" w:rsidRPr="00724162" w:rsidRDefault="007B11ED">
      <w:pPr>
        <w:spacing w:after="3" w:line="259" w:lineRule="auto"/>
        <w:rPr>
          <w:sz w:val="20"/>
          <w:szCs w:val="20"/>
        </w:rPr>
      </w:pPr>
      <w:r w:rsidRPr="00724162">
        <w:rPr>
          <w:rFonts w:ascii="Arial" w:eastAsia="Arial" w:hAnsi="Arial" w:cs="Arial"/>
          <w:i/>
          <w:iCs/>
          <w:sz w:val="20"/>
          <w:szCs w:val="20"/>
        </w:rPr>
        <w:t>On receipt, you will be given a case number and a date by which you should receive an initial response.</w:t>
      </w:r>
    </w:p>
    <w:p w:rsidR="00504BF2" w:rsidRDefault="007B11ED" w:rsidP="00724162">
      <w:pPr>
        <w:tabs>
          <w:tab w:val="center" w:pos="2928"/>
        </w:tabs>
        <w:spacing w:line="259" w:lineRule="auto"/>
        <w:rPr>
          <w:sz w:val="22"/>
          <w:szCs w:val="22"/>
        </w:rPr>
      </w:pPr>
      <w:r>
        <w:rPr>
          <w:sz w:val="22"/>
          <w:szCs w:val="22"/>
        </w:rPr>
        <w:tab/>
      </w:r>
    </w:p>
    <w:p w:rsidR="00504BF2" w:rsidRDefault="007B11ED">
      <w:pPr>
        <w:tabs>
          <w:tab w:val="right" w:pos="10464"/>
        </w:tabs>
        <w:spacing w:line="259" w:lineRule="auto"/>
        <w:rPr>
          <w:sz w:val="22"/>
          <w:szCs w:val="22"/>
        </w:rPr>
      </w:pPr>
      <w:r>
        <w:rPr>
          <w:rFonts w:ascii="Arial" w:eastAsia="Arial" w:hAnsi="Arial" w:cs="Arial"/>
          <w:sz w:val="16"/>
          <w:szCs w:val="16"/>
        </w:rPr>
        <w:t>[Data Protection – Information supplied is confidential and for BHC use only]</w:t>
      </w:r>
      <w:r>
        <w:rPr>
          <w:rFonts w:ascii="Arial" w:eastAsia="Arial" w:hAnsi="Arial" w:cs="Arial"/>
          <w:sz w:val="22"/>
          <w:szCs w:val="22"/>
        </w:rPr>
        <w:t xml:space="preserve"> </w:t>
      </w:r>
      <w:r>
        <w:rPr>
          <w:rFonts w:ascii="Arial" w:eastAsia="Arial" w:hAnsi="Arial" w:cs="Arial"/>
          <w:sz w:val="22"/>
          <w:szCs w:val="22"/>
        </w:rPr>
        <w:tab/>
      </w:r>
    </w:p>
    <w:sectPr w:rsidR="00504BF2">
      <w:pgSz w:w="11906" w:h="16838"/>
      <w:pgMar w:top="636" w:right="722" w:bottom="709"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F2"/>
    <w:rsid w:val="00504BF2"/>
    <w:rsid w:val="00724162"/>
    <w:rsid w:val="007B11ED"/>
    <w:rsid w:val="007C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2C0FC-358A-4388-8B3B-62C7389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72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4162"/>
    <w:rPr>
      <w:b/>
      <w:bCs/>
    </w:rPr>
  </w:style>
  <w:style w:type="character" w:customStyle="1" w:styleId="CommentSubjectChar">
    <w:name w:val="Comment Subject Char"/>
    <w:basedOn w:val="CommentTextChar"/>
    <w:link w:val="CommentSubject"/>
    <w:uiPriority w:val="99"/>
    <w:semiHidden/>
    <w:rsid w:val="00724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erations@belfast-harbou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14DA143D</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Andrew</dc:creator>
  <cp:lastModifiedBy>Katie Andrew</cp:lastModifiedBy>
  <cp:revision>2</cp:revision>
  <dcterms:created xsi:type="dcterms:W3CDTF">2018-04-17T11:39:00Z</dcterms:created>
  <dcterms:modified xsi:type="dcterms:W3CDTF">2018-04-17T11:39:00Z</dcterms:modified>
</cp:coreProperties>
</file>